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AA" w:rsidRDefault="003449AA" w:rsidP="003449AA">
      <w:pPr>
        <w:jc w:val="center"/>
        <w:rPr>
          <w:rFonts w:ascii="Arial" w:eastAsia="Times New Roman" w:hAnsi="Arial" w:cs="Times New Roman"/>
          <w:b/>
          <w:sz w:val="40"/>
          <w:szCs w:val="20"/>
          <w:lang w:eastAsia="de-DE"/>
        </w:rPr>
      </w:pPr>
    </w:p>
    <w:p w:rsidR="003449AA" w:rsidRDefault="003449AA" w:rsidP="003449AA">
      <w:pPr>
        <w:jc w:val="center"/>
        <w:rPr>
          <w:rFonts w:ascii="Arial" w:eastAsia="Times New Roman" w:hAnsi="Arial" w:cs="Times New Roman"/>
          <w:b/>
          <w:sz w:val="40"/>
          <w:szCs w:val="20"/>
          <w:lang w:eastAsia="de-DE"/>
        </w:rPr>
      </w:pPr>
    </w:p>
    <w:p w:rsidR="003449AA" w:rsidRDefault="003449AA" w:rsidP="003449AA">
      <w:pPr>
        <w:jc w:val="center"/>
        <w:rPr>
          <w:rFonts w:ascii="Arial" w:eastAsia="Times New Roman" w:hAnsi="Arial" w:cs="Times New Roman"/>
          <w:b/>
          <w:sz w:val="40"/>
          <w:szCs w:val="20"/>
          <w:lang w:eastAsia="de-DE"/>
        </w:rPr>
      </w:pPr>
    </w:p>
    <w:p w:rsidR="003449AA" w:rsidRDefault="003449AA" w:rsidP="003449AA">
      <w:pPr>
        <w:jc w:val="center"/>
        <w:rPr>
          <w:rFonts w:ascii="Arial" w:eastAsia="Times New Roman" w:hAnsi="Arial" w:cs="Times New Roman"/>
          <w:b/>
          <w:sz w:val="40"/>
          <w:szCs w:val="20"/>
          <w:lang w:eastAsia="de-DE"/>
        </w:rPr>
      </w:pPr>
    </w:p>
    <w:p w:rsidR="003449AA" w:rsidRDefault="003449AA" w:rsidP="003449AA">
      <w:pPr>
        <w:jc w:val="center"/>
        <w:rPr>
          <w:rFonts w:ascii="Arial" w:eastAsia="Times New Roman" w:hAnsi="Arial" w:cs="Times New Roman"/>
          <w:b/>
          <w:sz w:val="40"/>
          <w:szCs w:val="20"/>
          <w:lang w:eastAsia="de-DE"/>
        </w:rPr>
      </w:pPr>
    </w:p>
    <w:p w:rsidR="003449AA" w:rsidRDefault="003449AA" w:rsidP="003449AA">
      <w:pPr>
        <w:jc w:val="center"/>
        <w:rPr>
          <w:rFonts w:ascii="Arial" w:eastAsia="Times New Roman" w:hAnsi="Arial" w:cs="Times New Roman"/>
          <w:b/>
          <w:sz w:val="40"/>
          <w:szCs w:val="20"/>
          <w:lang w:eastAsia="de-DE"/>
        </w:rPr>
      </w:pPr>
    </w:p>
    <w:p w:rsidR="003449AA" w:rsidRPr="007E53A0" w:rsidRDefault="00806814" w:rsidP="003449AA">
      <w:pPr>
        <w:jc w:val="center"/>
        <w:rPr>
          <w:rFonts w:ascii="Calibri" w:eastAsia="Times New Roman" w:hAnsi="Calibri" w:cs="Times New Roman"/>
          <w:b/>
          <w:sz w:val="48"/>
          <w:szCs w:val="20"/>
          <w:lang w:eastAsia="de-DE"/>
        </w:rPr>
      </w:pPr>
      <w:r w:rsidRPr="007E53A0">
        <w:rPr>
          <w:rFonts w:ascii="Calibri" w:eastAsia="Times New Roman" w:hAnsi="Calibri" w:cs="Times New Roman"/>
          <w:b/>
          <w:sz w:val="48"/>
          <w:szCs w:val="20"/>
          <w:lang w:eastAsia="de-DE"/>
        </w:rPr>
        <w:t xml:space="preserve">Ergänzungen zum </w:t>
      </w:r>
    </w:p>
    <w:p w:rsidR="003449AA" w:rsidRPr="007E53A0" w:rsidRDefault="003449AA" w:rsidP="003449AA">
      <w:pPr>
        <w:jc w:val="center"/>
        <w:rPr>
          <w:rFonts w:ascii="Calibri" w:eastAsia="Times New Roman" w:hAnsi="Calibri" w:cs="Arial"/>
          <w:b/>
          <w:sz w:val="48"/>
          <w:szCs w:val="48"/>
          <w:lang w:eastAsia="de-DE"/>
        </w:rPr>
      </w:pPr>
      <w:r w:rsidRPr="007E53A0">
        <w:rPr>
          <w:rFonts w:ascii="Calibri" w:eastAsia="Times New Roman" w:hAnsi="Calibri" w:cs="Arial"/>
          <w:b/>
          <w:sz w:val="48"/>
          <w:szCs w:val="48"/>
          <w:lang w:eastAsia="de-DE"/>
        </w:rPr>
        <w:t>Hygieneplan</w:t>
      </w:r>
    </w:p>
    <w:p w:rsidR="003449AA" w:rsidRPr="007E53A0" w:rsidRDefault="003449AA" w:rsidP="003449AA">
      <w:pPr>
        <w:jc w:val="center"/>
        <w:rPr>
          <w:rFonts w:ascii="Calibri" w:eastAsia="Times New Roman" w:hAnsi="Calibri" w:cs="Arial"/>
          <w:sz w:val="32"/>
          <w:szCs w:val="32"/>
          <w:lang w:eastAsia="de-DE"/>
        </w:rPr>
      </w:pPr>
      <w:r w:rsidRPr="007E53A0">
        <w:rPr>
          <w:rFonts w:ascii="Calibri" w:eastAsia="Times New Roman" w:hAnsi="Calibri" w:cs="Arial"/>
          <w:sz w:val="32"/>
          <w:szCs w:val="32"/>
          <w:lang w:eastAsia="de-DE"/>
        </w:rPr>
        <w:t>gemäß § 36 Infektionsschutzgesetz</w:t>
      </w:r>
      <w:r w:rsidR="00806814" w:rsidRPr="007E53A0">
        <w:rPr>
          <w:rFonts w:ascii="Calibri" w:eastAsia="Times New Roman" w:hAnsi="Calibri" w:cs="Arial"/>
          <w:sz w:val="32"/>
          <w:szCs w:val="32"/>
          <w:lang w:eastAsia="de-DE"/>
        </w:rPr>
        <w:t xml:space="preserve"> - </w:t>
      </w:r>
      <w:r w:rsidR="00806814" w:rsidRPr="007E53A0">
        <w:rPr>
          <w:rFonts w:ascii="Calibri" w:eastAsia="Times New Roman" w:hAnsi="Calibri" w:cs="Arial"/>
          <w:b/>
          <w:sz w:val="32"/>
          <w:szCs w:val="32"/>
          <w:lang w:eastAsia="de-DE"/>
        </w:rPr>
        <w:t>Covid-19</w:t>
      </w:r>
    </w:p>
    <w:p w:rsidR="00806814" w:rsidRPr="007E53A0" w:rsidRDefault="00806814" w:rsidP="00806814">
      <w:pPr>
        <w:rPr>
          <w:rFonts w:ascii="Calibri" w:eastAsia="Times New Roman" w:hAnsi="Calibri" w:cs="Arial"/>
          <w:sz w:val="32"/>
          <w:szCs w:val="32"/>
          <w:lang w:eastAsia="de-DE"/>
        </w:rPr>
      </w:pPr>
    </w:p>
    <w:p w:rsidR="003449AA" w:rsidRPr="007E53A0" w:rsidRDefault="003449AA" w:rsidP="003449AA">
      <w:pPr>
        <w:rPr>
          <w:rFonts w:ascii="Calibri" w:eastAsia="Times New Roman" w:hAnsi="Calibri" w:cs="Arial"/>
          <w:sz w:val="16"/>
          <w:szCs w:val="16"/>
          <w:lang w:eastAsia="de-DE"/>
        </w:rPr>
      </w:pPr>
    </w:p>
    <w:p w:rsidR="003449AA" w:rsidRPr="007E53A0" w:rsidRDefault="003449AA" w:rsidP="003449AA">
      <w:pPr>
        <w:jc w:val="center"/>
        <w:rPr>
          <w:rFonts w:ascii="Calibri" w:eastAsia="Times New Roman" w:hAnsi="Calibri" w:cs="Arial"/>
          <w:b/>
          <w:sz w:val="48"/>
          <w:szCs w:val="48"/>
          <w:lang w:eastAsia="de-DE"/>
        </w:rPr>
      </w:pPr>
      <w:r w:rsidRPr="007E53A0">
        <w:rPr>
          <w:rFonts w:ascii="Calibri" w:eastAsia="Times New Roman" w:hAnsi="Calibri" w:cs="Arial"/>
          <w:b/>
          <w:sz w:val="48"/>
          <w:szCs w:val="48"/>
          <w:lang w:eastAsia="de-DE"/>
        </w:rPr>
        <w:t>für den Inklusiven Campus Spandau</w:t>
      </w:r>
    </w:p>
    <w:p w:rsidR="003449AA" w:rsidRPr="007E53A0" w:rsidRDefault="003449AA" w:rsidP="003449AA">
      <w:pPr>
        <w:jc w:val="center"/>
        <w:rPr>
          <w:rFonts w:ascii="Calibri" w:eastAsia="Times New Roman" w:hAnsi="Calibri" w:cs="Arial"/>
          <w:bCs/>
          <w:sz w:val="32"/>
          <w:szCs w:val="16"/>
          <w:lang w:eastAsia="de-DE"/>
        </w:rPr>
      </w:pPr>
      <w:r w:rsidRPr="007E53A0">
        <w:rPr>
          <w:rFonts w:ascii="Calibri" w:eastAsia="Times New Roman" w:hAnsi="Calibri" w:cs="Arial"/>
          <w:bCs/>
          <w:sz w:val="32"/>
          <w:szCs w:val="16"/>
          <w:lang w:eastAsia="de-DE"/>
        </w:rPr>
        <w:t>(Birken-Grundschule/Schule am Grüngürtel)</w:t>
      </w:r>
    </w:p>
    <w:p w:rsidR="00806814" w:rsidRPr="007E53A0" w:rsidRDefault="00806814" w:rsidP="003449AA">
      <w:pPr>
        <w:jc w:val="center"/>
        <w:rPr>
          <w:rFonts w:ascii="Calibri" w:eastAsia="Times New Roman" w:hAnsi="Calibri" w:cs="Arial"/>
          <w:bCs/>
          <w:sz w:val="32"/>
          <w:szCs w:val="16"/>
          <w:lang w:eastAsia="de-DE"/>
        </w:rPr>
      </w:pPr>
    </w:p>
    <w:p w:rsidR="003449AA" w:rsidRPr="007E53A0" w:rsidRDefault="003449AA" w:rsidP="003449AA">
      <w:pPr>
        <w:jc w:val="both"/>
        <w:rPr>
          <w:rFonts w:ascii="Calibri" w:eastAsia="Times New Roman" w:hAnsi="Calibri" w:cs="Arial"/>
          <w:b/>
          <w:szCs w:val="20"/>
          <w:lang w:eastAsia="de-DE"/>
        </w:rPr>
      </w:pPr>
    </w:p>
    <w:p w:rsidR="003449AA" w:rsidRPr="003449AA" w:rsidRDefault="003449AA" w:rsidP="003449AA">
      <w:pPr>
        <w:jc w:val="both"/>
        <w:rPr>
          <w:rFonts w:ascii="Calibri" w:eastAsia="Times New Roman" w:hAnsi="Calibri" w:cs="Arial"/>
          <w:b/>
          <w:szCs w:val="20"/>
          <w:lang w:eastAsia="de-DE"/>
        </w:rPr>
      </w:pPr>
    </w:p>
    <w:p w:rsidR="003449AA" w:rsidRPr="003449AA" w:rsidRDefault="003449AA" w:rsidP="003449AA">
      <w:pPr>
        <w:jc w:val="both"/>
        <w:rPr>
          <w:rFonts w:ascii="Calibri" w:eastAsia="Times New Roman" w:hAnsi="Calibri" w:cs="Arial"/>
          <w:b/>
          <w:szCs w:val="20"/>
          <w:lang w:eastAsia="de-DE"/>
        </w:rPr>
      </w:pPr>
    </w:p>
    <w:p w:rsidR="003449AA" w:rsidRPr="003449AA" w:rsidRDefault="003449AA" w:rsidP="003449AA">
      <w:pPr>
        <w:jc w:val="both"/>
        <w:rPr>
          <w:rFonts w:ascii="Calibri" w:eastAsia="Times New Roman" w:hAnsi="Calibri" w:cs="Arial"/>
          <w:b/>
          <w:szCs w:val="20"/>
          <w:lang w:eastAsia="de-DE"/>
        </w:rPr>
      </w:pPr>
    </w:p>
    <w:p w:rsidR="003449AA" w:rsidRPr="003449AA" w:rsidRDefault="003449AA" w:rsidP="003449AA">
      <w:pPr>
        <w:jc w:val="both"/>
        <w:rPr>
          <w:rFonts w:ascii="Calibri" w:eastAsia="Times New Roman" w:hAnsi="Calibri" w:cs="Arial"/>
          <w:b/>
          <w:szCs w:val="20"/>
          <w:lang w:eastAsia="de-DE"/>
        </w:rPr>
      </w:pPr>
    </w:p>
    <w:p w:rsidR="003449AA" w:rsidRPr="003449AA" w:rsidRDefault="003449AA" w:rsidP="003449AA">
      <w:pPr>
        <w:jc w:val="both"/>
        <w:rPr>
          <w:rFonts w:ascii="Calibri" w:eastAsia="Times New Roman" w:hAnsi="Calibri" w:cs="Arial"/>
          <w:b/>
          <w:szCs w:val="20"/>
          <w:lang w:eastAsia="de-DE"/>
        </w:rPr>
      </w:pPr>
    </w:p>
    <w:p w:rsidR="003449AA" w:rsidRPr="003449AA" w:rsidRDefault="003449AA" w:rsidP="003449AA">
      <w:pPr>
        <w:jc w:val="both"/>
        <w:rPr>
          <w:rFonts w:ascii="Calibri" w:eastAsia="Times New Roman" w:hAnsi="Calibri" w:cs="Arial"/>
          <w:b/>
          <w:szCs w:val="20"/>
          <w:lang w:eastAsia="de-DE"/>
        </w:rPr>
      </w:pPr>
    </w:p>
    <w:p w:rsidR="003449AA" w:rsidRPr="003449AA" w:rsidRDefault="003449AA" w:rsidP="003449AA">
      <w:pPr>
        <w:jc w:val="both"/>
        <w:rPr>
          <w:rFonts w:ascii="Calibri" w:eastAsia="Times New Roman" w:hAnsi="Calibri" w:cs="Arial"/>
          <w:b/>
          <w:szCs w:val="20"/>
          <w:lang w:eastAsia="de-DE"/>
        </w:rPr>
      </w:pPr>
    </w:p>
    <w:p w:rsidR="003449AA" w:rsidRPr="003449AA" w:rsidRDefault="003449AA" w:rsidP="003449AA">
      <w:pPr>
        <w:jc w:val="both"/>
        <w:rPr>
          <w:rFonts w:ascii="Calibri" w:eastAsia="Times New Roman" w:hAnsi="Calibri" w:cs="Arial"/>
          <w:b/>
          <w:szCs w:val="20"/>
          <w:lang w:eastAsia="de-DE"/>
        </w:rPr>
      </w:pPr>
    </w:p>
    <w:p w:rsidR="003449AA" w:rsidRPr="003449AA" w:rsidRDefault="003449AA" w:rsidP="003449AA">
      <w:pPr>
        <w:jc w:val="both"/>
        <w:rPr>
          <w:rFonts w:ascii="Calibri" w:eastAsia="Times New Roman" w:hAnsi="Calibri" w:cs="Arial"/>
          <w:b/>
          <w:szCs w:val="20"/>
          <w:lang w:eastAsia="de-DE"/>
        </w:rPr>
      </w:pPr>
    </w:p>
    <w:p w:rsidR="003449AA" w:rsidRDefault="00806814" w:rsidP="003449AA">
      <w:pPr>
        <w:spacing w:line="360" w:lineRule="auto"/>
        <w:jc w:val="right"/>
        <w:rPr>
          <w:rFonts w:ascii="Calibri" w:eastAsia="Times New Roman" w:hAnsi="Calibri" w:cs="Arial"/>
          <w:bCs/>
          <w:szCs w:val="18"/>
          <w:lang w:eastAsia="de-DE"/>
        </w:rPr>
      </w:pPr>
      <w:r>
        <w:rPr>
          <w:rFonts w:ascii="Calibri" w:eastAsia="Times New Roman" w:hAnsi="Calibri" w:cs="Arial"/>
          <w:bCs/>
          <w:szCs w:val="18"/>
          <w:lang w:eastAsia="de-DE"/>
        </w:rPr>
        <w:t xml:space="preserve">Stand: </w:t>
      </w:r>
      <w:r w:rsidR="00AC0DDB">
        <w:rPr>
          <w:rFonts w:ascii="Calibri" w:eastAsia="Times New Roman" w:hAnsi="Calibri" w:cs="Arial"/>
          <w:bCs/>
          <w:szCs w:val="18"/>
          <w:lang w:eastAsia="de-DE"/>
        </w:rPr>
        <w:t>09.09.2020</w:t>
      </w:r>
    </w:p>
    <w:p w:rsidR="008C24BE" w:rsidRDefault="008C24BE" w:rsidP="007E53A0">
      <w:pPr>
        <w:jc w:val="center"/>
        <w:rPr>
          <w:rFonts w:ascii="Calibri" w:hAnsi="Calibri"/>
          <w:b/>
          <w:sz w:val="28"/>
          <w:u w:val="single"/>
        </w:rPr>
      </w:pPr>
    </w:p>
    <w:p w:rsidR="00AC0DDB" w:rsidRDefault="00AC0DDB" w:rsidP="007E53A0">
      <w:pPr>
        <w:jc w:val="center"/>
        <w:rPr>
          <w:rFonts w:ascii="Calibri" w:hAnsi="Calibri"/>
          <w:b/>
          <w:sz w:val="28"/>
          <w:u w:val="single"/>
        </w:rPr>
      </w:pPr>
    </w:p>
    <w:p w:rsidR="008C24BE" w:rsidRDefault="008C24BE" w:rsidP="007E53A0">
      <w:pPr>
        <w:jc w:val="center"/>
        <w:rPr>
          <w:rFonts w:ascii="Calibri" w:hAnsi="Calibri"/>
          <w:b/>
          <w:sz w:val="28"/>
          <w:u w:val="single"/>
        </w:rPr>
      </w:pPr>
    </w:p>
    <w:p w:rsidR="008C24BE" w:rsidRDefault="008C24BE" w:rsidP="007E53A0">
      <w:pPr>
        <w:jc w:val="center"/>
        <w:rPr>
          <w:rFonts w:ascii="Calibri" w:hAnsi="Calibri"/>
          <w:b/>
          <w:sz w:val="28"/>
          <w:u w:val="single"/>
        </w:rPr>
      </w:pPr>
    </w:p>
    <w:p w:rsidR="008C24BE" w:rsidRDefault="008C24BE" w:rsidP="008C24BE">
      <w:pPr>
        <w:rPr>
          <w:rFonts w:ascii="Calibri" w:hAnsi="Calibri"/>
          <w:b/>
          <w:sz w:val="28"/>
          <w:u w:val="single"/>
        </w:rPr>
      </w:pPr>
    </w:p>
    <w:p w:rsidR="007E53A0" w:rsidRPr="007E53A0" w:rsidRDefault="007E53A0" w:rsidP="008C24BE">
      <w:pPr>
        <w:jc w:val="center"/>
        <w:rPr>
          <w:rFonts w:ascii="Calibri" w:hAnsi="Calibri"/>
          <w:b/>
          <w:sz w:val="28"/>
          <w:u w:val="single"/>
        </w:rPr>
      </w:pPr>
      <w:r w:rsidRPr="007E53A0">
        <w:rPr>
          <w:rFonts w:ascii="Calibri" w:hAnsi="Calibri"/>
          <w:b/>
          <w:sz w:val="28"/>
          <w:u w:val="single"/>
        </w:rPr>
        <w:lastRenderedPageBreak/>
        <w:t>Inhaltsverzeichnis</w:t>
      </w:r>
    </w:p>
    <w:p w:rsidR="007E53A0" w:rsidRDefault="007E53A0" w:rsidP="007E53A0">
      <w:pPr>
        <w:jc w:val="center"/>
        <w:rPr>
          <w:rFonts w:ascii="Calibri" w:hAnsi="Calibri"/>
          <w:b/>
        </w:rPr>
      </w:pPr>
    </w:p>
    <w:p w:rsidR="007E53A0" w:rsidRDefault="007E53A0" w:rsidP="006768A7">
      <w:pPr>
        <w:tabs>
          <w:tab w:val="left" w:pos="7371"/>
        </w:tabs>
        <w:spacing w:line="360" w:lineRule="auto"/>
        <w:rPr>
          <w:rFonts w:ascii="Calibri" w:hAnsi="Calibri"/>
          <w:b/>
        </w:rPr>
      </w:pPr>
    </w:p>
    <w:p w:rsidR="007E53A0" w:rsidRPr="006768A7" w:rsidRDefault="007E53A0" w:rsidP="006768A7">
      <w:pPr>
        <w:tabs>
          <w:tab w:val="left" w:pos="7371"/>
        </w:tabs>
        <w:spacing w:line="360" w:lineRule="auto"/>
        <w:rPr>
          <w:rFonts w:ascii="Calibri" w:hAnsi="Calibri"/>
        </w:rPr>
      </w:pPr>
      <w:r w:rsidRPr="006768A7">
        <w:rPr>
          <w:rFonts w:ascii="Calibri" w:hAnsi="Calibri"/>
        </w:rPr>
        <w:t xml:space="preserve">1. </w:t>
      </w:r>
      <w:r w:rsidR="005609E5">
        <w:rPr>
          <w:rFonts w:ascii="Calibri" w:hAnsi="Calibri"/>
        </w:rPr>
        <w:t xml:space="preserve">  </w:t>
      </w:r>
      <w:r w:rsidRPr="006768A7">
        <w:rPr>
          <w:rFonts w:ascii="Calibri" w:hAnsi="Calibri"/>
        </w:rPr>
        <w:t>Allgemeine Grundsätze</w:t>
      </w:r>
      <w:r w:rsidR="006768A7">
        <w:rPr>
          <w:rFonts w:ascii="Calibri" w:hAnsi="Calibri"/>
        </w:rPr>
        <w:t xml:space="preserve">                             </w:t>
      </w:r>
      <w:r w:rsidR="006768A7">
        <w:rPr>
          <w:rFonts w:ascii="Calibri" w:hAnsi="Calibri"/>
        </w:rPr>
        <w:tab/>
      </w:r>
      <w:r w:rsidR="006768A7" w:rsidRPr="006768A7">
        <w:rPr>
          <w:rFonts w:ascii="Calibri" w:hAnsi="Calibri"/>
        </w:rPr>
        <w:t>3</w:t>
      </w:r>
    </w:p>
    <w:p w:rsidR="007E53A0" w:rsidRPr="006768A7" w:rsidRDefault="007E53A0" w:rsidP="006768A7">
      <w:pPr>
        <w:tabs>
          <w:tab w:val="left" w:pos="7371"/>
        </w:tabs>
        <w:spacing w:line="360" w:lineRule="auto"/>
        <w:rPr>
          <w:rFonts w:ascii="Calibri" w:hAnsi="Calibri"/>
        </w:rPr>
      </w:pPr>
      <w:r w:rsidRPr="006768A7">
        <w:rPr>
          <w:rFonts w:ascii="Calibri" w:hAnsi="Calibri"/>
        </w:rPr>
        <w:t>2.</w:t>
      </w:r>
      <w:r w:rsidR="005609E5">
        <w:rPr>
          <w:rFonts w:ascii="Calibri" w:hAnsi="Calibri"/>
        </w:rPr>
        <w:t xml:space="preserve">  </w:t>
      </w:r>
      <w:r w:rsidRPr="006768A7">
        <w:rPr>
          <w:rFonts w:ascii="Calibri" w:hAnsi="Calibri"/>
        </w:rPr>
        <w:t xml:space="preserve"> Persönliche Hygiene</w:t>
      </w:r>
      <w:r w:rsidR="006768A7" w:rsidRPr="006768A7">
        <w:rPr>
          <w:rFonts w:ascii="Calibri" w:hAnsi="Calibri"/>
        </w:rPr>
        <w:t xml:space="preserve">                 </w:t>
      </w:r>
      <w:r w:rsidR="006768A7">
        <w:rPr>
          <w:rFonts w:ascii="Calibri" w:hAnsi="Calibri"/>
        </w:rPr>
        <w:tab/>
      </w:r>
      <w:r w:rsidR="006768A7" w:rsidRPr="006768A7">
        <w:rPr>
          <w:rFonts w:ascii="Calibri" w:hAnsi="Calibri"/>
        </w:rPr>
        <w:t>3</w:t>
      </w:r>
    </w:p>
    <w:p w:rsidR="007E53A0" w:rsidRPr="006768A7" w:rsidRDefault="007E53A0" w:rsidP="006768A7">
      <w:pPr>
        <w:tabs>
          <w:tab w:val="left" w:pos="7371"/>
        </w:tabs>
        <w:spacing w:line="360" w:lineRule="auto"/>
        <w:rPr>
          <w:rFonts w:ascii="Calibri" w:hAnsi="Calibri"/>
        </w:rPr>
      </w:pPr>
      <w:r w:rsidRPr="006768A7">
        <w:rPr>
          <w:rFonts w:ascii="Calibri" w:hAnsi="Calibri"/>
        </w:rPr>
        <w:t>3.</w:t>
      </w:r>
      <w:r w:rsidR="005609E5">
        <w:rPr>
          <w:rFonts w:ascii="Calibri" w:hAnsi="Calibri"/>
        </w:rPr>
        <w:t xml:space="preserve">  </w:t>
      </w:r>
      <w:r w:rsidRPr="006768A7">
        <w:rPr>
          <w:rFonts w:ascii="Calibri" w:hAnsi="Calibri"/>
        </w:rPr>
        <w:t xml:space="preserve"> Raumhygiene</w:t>
      </w:r>
      <w:r w:rsidR="006768A7" w:rsidRPr="006768A7">
        <w:rPr>
          <w:rFonts w:ascii="Calibri" w:hAnsi="Calibri"/>
        </w:rPr>
        <w:t xml:space="preserve">             </w:t>
      </w:r>
      <w:r w:rsidR="006768A7">
        <w:rPr>
          <w:rFonts w:ascii="Calibri" w:hAnsi="Calibri"/>
        </w:rPr>
        <w:tab/>
      </w:r>
      <w:r w:rsidR="007F16F6">
        <w:rPr>
          <w:rFonts w:ascii="Calibri" w:hAnsi="Calibri"/>
        </w:rPr>
        <w:t>4</w:t>
      </w:r>
    </w:p>
    <w:p w:rsidR="007E53A0" w:rsidRPr="006768A7" w:rsidRDefault="007E53A0" w:rsidP="006768A7">
      <w:pPr>
        <w:tabs>
          <w:tab w:val="left" w:pos="7371"/>
        </w:tabs>
        <w:spacing w:line="360" w:lineRule="auto"/>
        <w:rPr>
          <w:rFonts w:ascii="Calibri" w:hAnsi="Calibri"/>
        </w:rPr>
      </w:pPr>
      <w:r w:rsidRPr="006768A7">
        <w:rPr>
          <w:rFonts w:ascii="Calibri" w:hAnsi="Calibri"/>
        </w:rPr>
        <w:t>4.</w:t>
      </w:r>
      <w:r w:rsidR="005609E5">
        <w:rPr>
          <w:rFonts w:ascii="Calibri" w:hAnsi="Calibri"/>
        </w:rPr>
        <w:t xml:space="preserve">  </w:t>
      </w:r>
      <w:r w:rsidRPr="006768A7">
        <w:rPr>
          <w:rFonts w:ascii="Calibri" w:hAnsi="Calibri"/>
        </w:rPr>
        <w:t xml:space="preserve"> Hygiene im Sanitärbereich</w:t>
      </w:r>
      <w:r w:rsidR="006768A7" w:rsidRPr="006768A7">
        <w:rPr>
          <w:rFonts w:ascii="Calibri" w:hAnsi="Calibri"/>
        </w:rPr>
        <w:t xml:space="preserve">   </w:t>
      </w:r>
      <w:r w:rsidR="006768A7">
        <w:rPr>
          <w:rFonts w:ascii="Calibri" w:hAnsi="Calibri"/>
        </w:rPr>
        <w:tab/>
      </w:r>
      <w:r w:rsidR="006768A7" w:rsidRPr="006768A7">
        <w:rPr>
          <w:rFonts w:ascii="Calibri" w:hAnsi="Calibri"/>
        </w:rPr>
        <w:t>4</w:t>
      </w:r>
    </w:p>
    <w:p w:rsidR="007E53A0" w:rsidRPr="006768A7" w:rsidRDefault="007E53A0" w:rsidP="006768A7">
      <w:pPr>
        <w:tabs>
          <w:tab w:val="left" w:pos="7371"/>
        </w:tabs>
        <w:spacing w:line="360" w:lineRule="auto"/>
        <w:rPr>
          <w:rFonts w:ascii="Calibri" w:hAnsi="Calibri"/>
        </w:rPr>
      </w:pPr>
      <w:r w:rsidRPr="006768A7">
        <w:rPr>
          <w:rFonts w:ascii="Calibri" w:hAnsi="Calibri"/>
        </w:rPr>
        <w:t>5.</w:t>
      </w:r>
      <w:r w:rsidR="005609E5">
        <w:rPr>
          <w:rFonts w:ascii="Calibri" w:hAnsi="Calibri"/>
        </w:rPr>
        <w:t xml:space="preserve">  </w:t>
      </w:r>
      <w:r w:rsidRPr="006768A7">
        <w:rPr>
          <w:rFonts w:ascii="Calibri" w:hAnsi="Calibri"/>
        </w:rPr>
        <w:t xml:space="preserve"> Infektionsschutz in den Pausen</w:t>
      </w:r>
      <w:r w:rsidR="006768A7" w:rsidRPr="006768A7">
        <w:rPr>
          <w:rFonts w:ascii="Calibri" w:hAnsi="Calibri"/>
        </w:rPr>
        <w:t xml:space="preserve">   </w:t>
      </w:r>
      <w:r w:rsidR="006768A7">
        <w:rPr>
          <w:rFonts w:ascii="Calibri" w:hAnsi="Calibri"/>
        </w:rPr>
        <w:tab/>
      </w:r>
      <w:r w:rsidR="00176941">
        <w:rPr>
          <w:rFonts w:ascii="Calibri" w:hAnsi="Calibri"/>
        </w:rPr>
        <w:t>5</w:t>
      </w:r>
    </w:p>
    <w:p w:rsidR="007E53A0" w:rsidRPr="006768A7" w:rsidRDefault="007E53A0" w:rsidP="006768A7">
      <w:pPr>
        <w:tabs>
          <w:tab w:val="left" w:pos="7371"/>
        </w:tabs>
        <w:spacing w:line="360" w:lineRule="auto"/>
        <w:rPr>
          <w:rFonts w:ascii="Calibri" w:hAnsi="Calibri"/>
        </w:rPr>
      </w:pPr>
      <w:r w:rsidRPr="006768A7">
        <w:rPr>
          <w:rFonts w:ascii="Calibri" w:hAnsi="Calibri"/>
        </w:rPr>
        <w:t>6.</w:t>
      </w:r>
      <w:r w:rsidR="005609E5">
        <w:rPr>
          <w:rFonts w:ascii="Calibri" w:hAnsi="Calibri"/>
        </w:rPr>
        <w:t xml:space="preserve">  </w:t>
      </w:r>
      <w:r w:rsidRPr="006768A7">
        <w:rPr>
          <w:rFonts w:ascii="Calibri" w:hAnsi="Calibri"/>
        </w:rPr>
        <w:t xml:space="preserve"> Infektionsschutz im Unterricht</w:t>
      </w:r>
      <w:r w:rsidR="006768A7" w:rsidRPr="006768A7">
        <w:rPr>
          <w:rFonts w:ascii="Calibri" w:hAnsi="Calibri"/>
        </w:rPr>
        <w:t xml:space="preserve">   </w:t>
      </w:r>
      <w:r w:rsidR="006768A7">
        <w:rPr>
          <w:rFonts w:ascii="Calibri" w:hAnsi="Calibri"/>
        </w:rPr>
        <w:tab/>
      </w:r>
      <w:r w:rsidR="00176941">
        <w:rPr>
          <w:rFonts w:ascii="Calibri" w:hAnsi="Calibri"/>
        </w:rPr>
        <w:t>5</w:t>
      </w:r>
    </w:p>
    <w:p w:rsidR="007E53A0" w:rsidRPr="006768A7" w:rsidRDefault="007E53A0" w:rsidP="006768A7">
      <w:pPr>
        <w:tabs>
          <w:tab w:val="left" w:pos="7371"/>
        </w:tabs>
        <w:spacing w:line="360" w:lineRule="auto"/>
        <w:rPr>
          <w:rFonts w:ascii="Calibri" w:hAnsi="Calibri"/>
        </w:rPr>
      </w:pPr>
      <w:r w:rsidRPr="006768A7">
        <w:rPr>
          <w:rFonts w:ascii="Calibri" w:hAnsi="Calibri"/>
        </w:rPr>
        <w:t>7.</w:t>
      </w:r>
      <w:r w:rsidR="005609E5">
        <w:rPr>
          <w:rFonts w:ascii="Calibri" w:hAnsi="Calibri"/>
        </w:rPr>
        <w:t xml:space="preserve">  </w:t>
      </w:r>
      <w:r w:rsidRPr="006768A7">
        <w:rPr>
          <w:rFonts w:ascii="Calibri" w:hAnsi="Calibri"/>
        </w:rPr>
        <w:t xml:space="preserve"> Infektionsschutz im Sportunterricht</w:t>
      </w:r>
      <w:r w:rsidR="006768A7" w:rsidRPr="006768A7">
        <w:rPr>
          <w:rFonts w:ascii="Calibri" w:hAnsi="Calibri"/>
        </w:rPr>
        <w:t xml:space="preserve">   </w:t>
      </w:r>
      <w:r w:rsidR="006768A7">
        <w:rPr>
          <w:rFonts w:ascii="Calibri" w:hAnsi="Calibri"/>
        </w:rPr>
        <w:tab/>
      </w:r>
      <w:r w:rsidR="006A54EC">
        <w:rPr>
          <w:rFonts w:ascii="Calibri" w:hAnsi="Calibri"/>
        </w:rPr>
        <w:t>5</w:t>
      </w:r>
    </w:p>
    <w:p w:rsidR="006B3569" w:rsidRDefault="007E53A0" w:rsidP="006768A7">
      <w:pPr>
        <w:tabs>
          <w:tab w:val="left" w:pos="7371"/>
        </w:tabs>
        <w:spacing w:line="360" w:lineRule="auto"/>
        <w:rPr>
          <w:rFonts w:ascii="Calibri" w:hAnsi="Calibri"/>
        </w:rPr>
      </w:pPr>
      <w:r w:rsidRPr="006768A7">
        <w:rPr>
          <w:rFonts w:ascii="Calibri" w:hAnsi="Calibri"/>
        </w:rPr>
        <w:t>8.</w:t>
      </w:r>
      <w:r w:rsidR="005609E5">
        <w:rPr>
          <w:rFonts w:ascii="Calibri" w:hAnsi="Calibri"/>
        </w:rPr>
        <w:t xml:space="preserve">  </w:t>
      </w:r>
      <w:r w:rsidRPr="006768A7">
        <w:rPr>
          <w:rFonts w:ascii="Calibri" w:hAnsi="Calibri"/>
        </w:rPr>
        <w:t xml:space="preserve"> Inf</w:t>
      </w:r>
      <w:r w:rsidR="007F16F6">
        <w:rPr>
          <w:rFonts w:ascii="Calibri" w:hAnsi="Calibri"/>
        </w:rPr>
        <w:t>ektionsschutz im Musik- und Theaterunterricht</w:t>
      </w:r>
      <w:r w:rsidR="006768A7" w:rsidRPr="006768A7">
        <w:rPr>
          <w:rFonts w:ascii="Calibri" w:hAnsi="Calibri"/>
        </w:rPr>
        <w:t xml:space="preserve">  </w:t>
      </w:r>
    </w:p>
    <w:p w:rsidR="006B3569" w:rsidRDefault="006B3569" w:rsidP="006768A7">
      <w:pPr>
        <w:tabs>
          <w:tab w:val="left" w:pos="7371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9.   Infektionsschutz beim Mittagessen</w:t>
      </w:r>
      <w:r w:rsidR="006768A7">
        <w:rPr>
          <w:rFonts w:ascii="Calibri" w:hAnsi="Calibri"/>
        </w:rPr>
        <w:tab/>
      </w:r>
      <w:r w:rsidR="00176941">
        <w:rPr>
          <w:rFonts w:ascii="Calibri" w:hAnsi="Calibri"/>
        </w:rPr>
        <w:t>6</w:t>
      </w:r>
    </w:p>
    <w:p w:rsidR="00C77347" w:rsidRDefault="006B3569" w:rsidP="006768A7">
      <w:pPr>
        <w:tabs>
          <w:tab w:val="left" w:pos="7371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10</w:t>
      </w:r>
      <w:r w:rsidR="007E53A0" w:rsidRPr="006768A7">
        <w:rPr>
          <w:rFonts w:ascii="Calibri" w:hAnsi="Calibri"/>
        </w:rPr>
        <w:t>.</w:t>
      </w:r>
      <w:r w:rsidR="00C77347">
        <w:rPr>
          <w:rFonts w:ascii="Calibri" w:hAnsi="Calibri"/>
        </w:rPr>
        <w:t xml:space="preserve"> Infektionsschutz bei Versammlungen</w:t>
      </w:r>
      <w:r w:rsidR="00FA4A33">
        <w:rPr>
          <w:rFonts w:ascii="Calibri" w:hAnsi="Calibri"/>
        </w:rPr>
        <w:tab/>
        <w:t>7</w:t>
      </w:r>
    </w:p>
    <w:p w:rsidR="007E53A0" w:rsidRDefault="006B3569" w:rsidP="006768A7">
      <w:pPr>
        <w:tabs>
          <w:tab w:val="left" w:pos="7371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11</w:t>
      </w:r>
      <w:r w:rsidR="00C77347">
        <w:rPr>
          <w:rFonts w:ascii="Calibri" w:hAnsi="Calibri"/>
        </w:rPr>
        <w:t>.</w:t>
      </w:r>
      <w:r w:rsidR="005609E5">
        <w:rPr>
          <w:rFonts w:ascii="Calibri" w:hAnsi="Calibri"/>
        </w:rPr>
        <w:t xml:space="preserve"> </w:t>
      </w:r>
      <w:r w:rsidR="007E53A0" w:rsidRPr="006768A7">
        <w:rPr>
          <w:rFonts w:ascii="Calibri" w:hAnsi="Calibri"/>
        </w:rPr>
        <w:t>Risikogruppen</w:t>
      </w:r>
      <w:r w:rsidR="006768A7" w:rsidRPr="006768A7">
        <w:rPr>
          <w:rFonts w:ascii="Calibri" w:hAnsi="Calibri"/>
        </w:rPr>
        <w:t xml:space="preserve">    </w:t>
      </w:r>
      <w:r w:rsidR="006768A7">
        <w:rPr>
          <w:rFonts w:ascii="Calibri" w:hAnsi="Calibri"/>
        </w:rPr>
        <w:tab/>
      </w:r>
      <w:r w:rsidR="00FA4A33">
        <w:rPr>
          <w:rFonts w:ascii="Calibri" w:hAnsi="Calibri"/>
        </w:rPr>
        <w:t>7</w:t>
      </w:r>
    </w:p>
    <w:p w:rsidR="00FA4A33" w:rsidRDefault="006B3569" w:rsidP="006768A7">
      <w:pPr>
        <w:tabs>
          <w:tab w:val="left" w:pos="7371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12</w:t>
      </w:r>
      <w:r w:rsidR="00FA4A33">
        <w:rPr>
          <w:rFonts w:ascii="Calibri" w:hAnsi="Calibri"/>
        </w:rPr>
        <w:t>.</w:t>
      </w:r>
      <w:r w:rsidR="005609E5">
        <w:rPr>
          <w:rFonts w:ascii="Calibri" w:hAnsi="Calibri"/>
        </w:rPr>
        <w:t xml:space="preserve"> </w:t>
      </w:r>
      <w:r w:rsidR="00FA4A33" w:rsidRPr="005609E5">
        <w:rPr>
          <w:rFonts w:ascii="Calibri" w:hAnsi="Calibri"/>
        </w:rPr>
        <w:t>Wegeführung</w:t>
      </w:r>
      <w:r w:rsidR="005833DC">
        <w:rPr>
          <w:rFonts w:ascii="Calibri" w:hAnsi="Calibri"/>
        </w:rPr>
        <w:tab/>
        <w:t>8</w:t>
      </w:r>
    </w:p>
    <w:p w:rsidR="006B3569" w:rsidRPr="00FA4A33" w:rsidRDefault="006B3569" w:rsidP="006768A7">
      <w:pPr>
        <w:tabs>
          <w:tab w:val="left" w:pos="7371"/>
        </w:tabs>
        <w:spacing w:line="360" w:lineRule="auto"/>
        <w:rPr>
          <w:rFonts w:ascii="Calibri" w:hAnsi="Calibri"/>
          <w:color w:val="FF0000"/>
        </w:rPr>
      </w:pPr>
    </w:p>
    <w:p w:rsidR="007E53A0" w:rsidRDefault="007E53A0" w:rsidP="007E53A0">
      <w:pPr>
        <w:rPr>
          <w:rFonts w:ascii="Calibri" w:hAnsi="Calibri"/>
          <w:b/>
        </w:rPr>
      </w:pPr>
    </w:p>
    <w:p w:rsidR="007E53A0" w:rsidRDefault="007E53A0" w:rsidP="007E53A0">
      <w:pPr>
        <w:jc w:val="center"/>
        <w:rPr>
          <w:rFonts w:ascii="Calibri" w:hAnsi="Calibri"/>
          <w:b/>
        </w:rPr>
      </w:pPr>
    </w:p>
    <w:p w:rsidR="007E53A0" w:rsidRDefault="007E53A0" w:rsidP="007E53A0">
      <w:pPr>
        <w:jc w:val="center"/>
        <w:rPr>
          <w:rFonts w:ascii="Calibri" w:hAnsi="Calibri"/>
          <w:b/>
        </w:rPr>
      </w:pPr>
    </w:p>
    <w:p w:rsidR="007E53A0" w:rsidRDefault="007E53A0" w:rsidP="007E53A0">
      <w:pPr>
        <w:jc w:val="center"/>
        <w:rPr>
          <w:rFonts w:ascii="Calibri" w:hAnsi="Calibri"/>
          <w:b/>
        </w:rPr>
      </w:pPr>
    </w:p>
    <w:p w:rsidR="007E53A0" w:rsidRDefault="007E53A0" w:rsidP="007E53A0">
      <w:pPr>
        <w:jc w:val="center"/>
        <w:rPr>
          <w:rFonts w:ascii="Calibri" w:hAnsi="Calibri"/>
          <w:b/>
        </w:rPr>
      </w:pPr>
    </w:p>
    <w:p w:rsidR="007E53A0" w:rsidRDefault="007E53A0" w:rsidP="007E53A0">
      <w:pPr>
        <w:jc w:val="center"/>
        <w:rPr>
          <w:rFonts w:ascii="Calibri" w:hAnsi="Calibri"/>
          <w:b/>
        </w:rPr>
      </w:pPr>
    </w:p>
    <w:p w:rsidR="007E53A0" w:rsidRDefault="007E53A0" w:rsidP="007E53A0">
      <w:pPr>
        <w:jc w:val="center"/>
        <w:rPr>
          <w:rFonts w:ascii="Calibri" w:hAnsi="Calibri"/>
          <w:b/>
        </w:rPr>
      </w:pPr>
    </w:p>
    <w:p w:rsidR="007E53A0" w:rsidRDefault="007E53A0" w:rsidP="007E53A0">
      <w:pPr>
        <w:jc w:val="center"/>
        <w:rPr>
          <w:rFonts w:ascii="Calibri" w:hAnsi="Calibri"/>
          <w:b/>
        </w:rPr>
      </w:pPr>
    </w:p>
    <w:p w:rsidR="007E53A0" w:rsidRDefault="007E53A0" w:rsidP="007E53A0">
      <w:pPr>
        <w:jc w:val="center"/>
        <w:rPr>
          <w:rFonts w:ascii="Calibri" w:hAnsi="Calibri"/>
          <w:b/>
        </w:rPr>
      </w:pPr>
    </w:p>
    <w:p w:rsidR="007E53A0" w:rsidRDefault="007E53A0" w:rsidP="007E53A0">
      <w:pPr>
        <w:jc w:val="center"/>
        <w:rPr>
          <w:rFonts w:ascii="Calibri" w:hAnsi="Calibri"/>
          <w:b/>
        </w:rPr>
      </w:pPr>
    </w:p>
    <w:p w:rsidR="007E53A0" w:rsidRDefault="007E53A0" w:rsidP="007E53A0">
      <w:pPr>
        <w:jc w:val="center"/>
        <w:rPr>
          <w:rFonts w:ascii="Calibri" w:hAnsi="Calibri"/>
          <w:b/>
        </w:rPr>
      </w:pPr>
    </w:p>
    <w:p w:rsidR="007E53A0" w:rsidRDefault="007E53A0" w:rsidP="007E53A0">
      <w:pPr>
        <w:jc w:val="center"/>
        <w:rPr>
          <w:rFonts w:ascii="Calibri" w:hAnsi="Calibri"/>
          <w:b/>
        </w:rPr>
      </w:pPr>
    </w:p>
    <w:p w:rsidR="007E53A0" w:rsidRDefault="007E53A0" w:rsidP="007E53A0">
      <w:pPr>
        <w:jc w:val="center"/>
        <w:rPr>
          <w:rFonts w:ascii="Calibri" w:hAnsi="Calibri"/>
          <w:b/>
        </w:rPr>
      </w:pPr>
    </w:p>
    <w:p w:rsidR="007E53A0" w:rsidRDefault="007E53A0" w:rsidP="007E53A0">
      <w:pPr>
        <w:jc w:val="center"/>
        <w:rPr>
          <w:rFonts w:ascii="Calibri" w:hAnsi="Calibri"/>
          <w:b/>
        </w:rPr>
      </w:pPr>
    </w:p>
    <w:p w:rsidR="007E53A0" w:rsidRDefault="007E53A0" w:rsidP="007E53A0">
      <w:pPr>
        <w:jc w:val="center"/>
        <w:rPr>
          <w:rFonts w:ascii="Calibri" w:hAnsi="Calibri"/>
          <w:b/>
        </w:rPr>
      </w:pPr>
    </w:p>
    <w:p w:rsidR="008C24BE" w:rsidRDefault="008C24BE" w:rsidP="007E53A0">
      <w:pPr>
        <w:rPr>
          <w:rFonts w:ascii="Calibri" w:hAnsi="Calibri"/>
          <w:b/>
        </w:rPr>
      </w:pPr>
    </w:p>
    <w:p w:rsidR="007E53A0" w:rsidRPr="006A54EC" w:rsidRDefault="007E53A0" w:rsidP="007E53A0">
      <w:pPr>
        <w:rPr>
          <w:rFonts w:ascii="Calibri" w:hAnsi="Calibri"/>
          <w:b/>
        </w:rPr>
      </w:pPr>
      <w:r w:rsidRPr="006A54EC">
        <w:rPr>
          <w:rFonts w:ascii="Calibri" w:hAnsi="Calibri"/>
          <w:b/>
        </w:rPr>
        <w:lastRenderedPageBreak/>
        <w:t>1. Allgemeine Grundsätze</w:t>
      </w:r>
    </w:p>
    <w:p w:rsidR="0038372F" w:rsidRDefault="007E53A0" w:rsidP="006768A7">
      <w:pPr>
        <w:jc w:val="both"/>
        <w:rPr>
          <w:rFonts w:ascii="Calibri" w:hAnsi="Calibri"/>
        </w:rPr>
      </w:pPr>
      <w:r w:rsidRPr="007E53A0">
        <w:rPr>
          <w:rFonts w:ascii="Calibri" w:hAnsi="Calibri"/>
        </w:rPr>
        <w:t xml:space="preserve">Der vorliegende Hygieneplan zu Covid-19 dient als Ergänzung zu dem schulischen Hygieneplan des Inklusiven Campus Spandau. </w:t>
      </w:r>
    </w:p>
    <w:p w:rsidR="00DC70BB" w:rsidRDefault="00DC70BB" w:rsidP="0038372F">
      <w:pPr>
        <w:spacing w:after="200"/>
        <w:jc w:val="both"/>
        <w:rPr>
          <w:rFonts w:ascii="Calibri" w:hAnsi="Calibri"/>
        </w:rPr>
      </w:pPr>
    </w:p>
    <w:p w:rsidR="0038372F" w:rsidRPr="008C24BE" w:rsidRDefault="0038372F" w:rsidP="0038372F">
      <w:pPr>
        <w:spacing w:after="200"/>
        <w:jc w:val="both"/>
        <w:rPr>
          <w:rFonts w:ascii="Calibri" w:hAnsi="Calibri"/>
        </w:rPr>
      </w:pPr>
      <w:r w:rsidRPr="008C24BE">
        <w:rPr>
          <w:rFonts w:ascii="Calibri" w:hAnsi="Calibri"/>
        </w:rPr>
        <w:t xml:space="preserve">Die </w:t>
      </w:r>
      <w:r w:rsidRPr="008C24BE">
        <w:rPr>
          <w:rFonts w:ascii="Calibri" w:hAnsi="Calibri"/>
          <w:b/>
        </w:rPr>
        <w:t>Mindestabstandsregel von 1,5 Metern</w:t>
      </w:r>
      <w:r w:rsidRPr="008C24BE">
        <w:rPr>
          <w:rFonts w:ascii="Calibri" w:hAnsi="Calibri"/>
        </w:rPr>
        <w:t xml:space="preserve"> wird für alle unmittelbar im Bereich Schule tätigen Personen (Schülerinnen und Schüler sowie Dienstkräfte) in der Schule und im Rahmen schulischer Veranstaltungen </w:t>
      </w:r>
      <w:r w:rsidRPr="008C24BE">
        <w:rPr>
          <w:rFonts w:ascii="Calibri" w:hAnsi="Calibri"/>
          <w:b/>
        </w:rPr>
        <w:t>aufgehoben</w:t>
      </w:r>
      <w:r w:rsidRPr="008C24BE">
        <w:rPr>
          <w:rFonts w:ascii="Calibri" w:hAnsi="Calibri"/>
        </w:rPr>
        <w:t>.</w:t>
      </w:r>
    </w:p>
    <w:p w:rsidR="00DC70BB" w:rsidRPr="008C24BE" w:rsidRDefault="00DC70BB" w:rsidP="00DC70BB">
      <w:pPr>
        <w:spacing w:after="200"/>
        <w:contextualSpacing/>
        <w:jc w:val="both"/>
        <w:rPr>
          <w:rFonts w:ascii="Calibri" w:hAnsi="Calibri"/>
        </w:rPr>
      </w:pPr>
      <w:r w:rsidRPr="008C24BE">
        <w:rPr>
          <w:rFonts w:ascii="Calibri" w:hAnsi="Calibri"/>
        </w:rPr>
        <w:t xml:space="preserve">Gegenüber schulfremden Personen wird die </w:t>
      </w:r>
      <w:r w:rsidRPr="008C24BE">
        <w:rPr>
          <w:rFonts w:ascii="Calibri" w:hAnsi="Calibri"/>
          <w:b/>
        </w:rPr>
        <w:t>Mindestabstandsregel von 1,5 Metern</w:t>
      </w:r>
      <w:r w:rsidRPr="008C24BE">
        <w:rPr>
          <w:rFonts w:ascii="Calibri" w:hAnsi="Calibri"/>
        </w:rPr>
        <w:t xml:space="preserve"> </w:t>
      </w:r>
      <w:r w:rsidRPr="008C24BE">
        <w:rPr>
          <w:rFonts w:ascii="Calibri" w:hAnsi="Calibri"/>
          <w:b/>
        </w:rPr>
        <w:t>beibehalten</w:t>
      </w:r>
      <w:r w:rsidRPr="008C24BE">
        <w:rPr>
          <w:rFonts w:ascii="Calibri" w:hAnsi="Calibri"/>
        </w:rPr>
        <w:t>. Die</w:t>
      </w:r>
      <w:r w:rsidR="003D7780" w:rsidRPr="008C24BE">
        <w:rPr>
          <w:rFonts w:ascii="Calibri" w:hAnsi="Calibri"/>
        </w:rPr>
        <w:t>se</w:t>
      </w:r>
      <w:r w:rsidRPr="008C24BE">
        <w:rPr>
          <w:rFonts w:ascii="Calibri" w:hAnsi="Calibri"/>
        </w:rPr>
        <w:t xml:space="preserve"> ist auch im Umgang mit den Eltern zu beachten.</w:t>
      </w:r>
    </w:p>
    <w:p w:rsidR="00DC70BB" w:rsidRPr="008C24BE" w:rsidRDefault="00DC70BB" w:rsidP="00DC70BB">
      <w:pPr>
        <w:spacing w:after="200"/>
        <w:contextualSpacing/>
        <w:jc w:val="both"/>
        <w:rPr>
          <w:rFonts w:ascii="Calibri" w:hAnsi="Calibri"/>
        </w:rPr>
      </w:pPr>
      <w:r w:rsidRPr="008C24BE">
        <w:rPr>
          <w:rFonts w:ascii="Calibri" w:hAnsi="Calibri"/>
        </w:rPr>
        <w:t xml:space="preserve">Das Betreten des </w:t>
      </w:r>
      <w:r w:rsidRPr="008C24BE">
        <w:rPr>
          <w:rFonts w:ascii="Calibri" w:hAnsi="Calibri"/>
          <w:b/>
        </w:rPr>
        <w:t>Schulgeländes</w:t>
      </w:r>
      <w:r w:rsidRPr="008C24BE">
        <w:rPr>
          <w:rFonts w:ascii="Calibri" w:hAnsi="Calibri"/>
        </w:rPr>
        <w:t xml:space="preserve"> für </w:t>
      </w:r>
      <w:r w:rsidR="007134B2" w:rsidRPr="008C24BE">
        <w:rPr>
          <w:rFonts w:ascii="Calibri" w:hAnsi="Calibri"/>
        </w:rPr>
        <w:t xml:space="preserve">Eltern und </w:t>
      </w:r>
      <w:r w:rsidRPr="008C24BE">
        <w:rPr>
          <w:rFonts w:ascii="Calibri" w:hAnsi="Calibri"/>
        </w:rPr>
        <w:t>schulf</w:t>
      </w:r>
      <w:r w:rsidR="004A6927" w:rsidRPr="008C24BE">
        <w:rPr>
          <w:rFonts w:ascii="Calibri" w:hAnsi="Calibri"/>
        </w:rPr>
        <w:t>remde Personen ist nur mit einer</w:t>
      </w:r>
      <w:r w:rsidRPr="008C24BE">
        <w:rPr>
          <w:rFonts w:ascii="Calibri" w:hAnsi="Calibri"/>
        </w:rPr>
        <w:t xml:space="preserve"> </w:t>
      </w:r>
      <w:r w:rsidRPr="008C24BE">
        <w:rPr>
          <w:rFonts w:ascii="Calibri" w:hAnsi="Calibri"/>
          <w:b/>
        </w:rPr>
        <w:t>Mund-Nasen-</w:t>
      </w:r>
      <w:r w:rsidR="007134B2" w:rsidRPr="008C24BE">
        <w:rPr>
          <w:rFonts w:ascii="Calibri" w:hAnsi="Calibri"/>
          <w:b/>
        </w:rPr>
        <w:t>Bedeckung</w:t>
      </w:r>
      <w:r w:rsidRPr="008C24BE">
        <w:rPr>
          <w:rFonts w:ascii="Calibri" w:hAnsi="Calibri"/>
        </w:rPr>
        <w:t xml:space="preserve"> zulässig. </w:t>
      </w:r>
    </w:p>
    <w:p w:rsidR="00DC70BB" w:rsidRDefault="00DC70BB" w:rsidP="0038372F">
      <w:pPr>
        <w:spacing w:after="200"/>
        <w:jc w:val="both"/>
        <w:rPr>
          <w:rFonts w:ascii="Calibri" w:hAnsi="Calibri"/>
        </w:rPr>
      </w:pPr>
    </w:p>
    <w:p w:rsidR="007E53A0" w:rsidRPr="007E53A0" w:rsidRDefault="007E53A0" w:rsidP="006768A7">
      <w:pPr>
        <w:jc w:val="both"/>
        <w:rPr>
          <w:rFonts w:ascii="Calibri" w:hAnsi="Calibri"/>
        </w:rPr>
      </w:pPr>
      <w:r w:rsidRPr="007E53A0">
        <w:rPr>
          <w:rFonts w:ascii="Calibri" w:hAnsi="Calibri"/>
        </w:rPr>
        <w:t>Folgende Grundsätze zum Schutz vor Covid-19 wurden festgelegt:</w:t>
      </w:r>
    </w:p>
    <w:p w:rsidR="007134B2" w:rsidRPr="008C24BE" w:rsidRDefault="007134B2" w:rsidP="006768A7">
      <w:pPr>
        <w:pStyle w:val="Listenabsatz"/>
        <w:numPr>
          <w:ilvl w:val="0"/>
          <w:numId w:val="2"/>
        </w:numPr>
        <w:spacing w:after="200"/>
        <w:jc w:val="both"/>
        <w:rPr>
          <w:rFonts w:ascii="Calibri" w:hAnsi="Calibri"/>
        </w:rPr>
      </w:pPr>
      <w:r w:rsidRPr="008C24BE">
        <w:rPr>
          <w:rFonts w:ascii="Calibri" w:hAnsi="Calibri"/>
        </w:rPr>
        <w:t>Die Mund-Nasen-Bedeckung ist Pflicht in geschlossenen Räumen</w:t>
      </w:r>
      <w:r w:rsidR="007509CD" w:rsidRPr="008C24BE">
        <w:rPr>
          <w:rFonts w:ascii="Calibri" w:hAnsi="Calibri"/>
        </w:rPr>
        <w:t xml:space="preserve"> außerhalb des Klassenzimmers</w:t>
      </w:r>
      <w:r w:rsidRPr="008C24BE">
        <w:rPr>
          <w:rFonts w:ascii="Calibri" w:hAnsi="Calibri"/>
        </w:rPr>
        <w:t>!</w:t>
      </w:r>
    </w:p>
    <w:p w:rsidR="007E53A0" w:rsidRPr="007E53A0" w:rsidRDefault="007E53A0" w:rsidP="006768A7">
      <w:pPr>
        <w:pStyle w:val="Listenabsatz"/>
        <w:numPr>
          <w:ilvl w:val="0"/>
          <w:numId w:val="2"/>
        </w:numPr>
        <w:spacing w:after="200"/>
        <w:jc w:val="both"/>
        <w:rPr>
          <w:rFonts w:ascii="Calibri" w:hAnsi="Calibri"/>
        </w:rPr>
      </w:pPr>
      <w:r w:rsidRPr="007E53A0">
        <w:rPr>
          <w:rFonts w:ascii="Calibri" w:hAnsi="Calibri"/>
        </w:rPr>
        <w:t>Gründlich Hände mit Seife waschen!</w:t>
      </w:r>
    </w:p>
    <w:p w:rsidR="007E53A0" w:rsidRPr="007E53A0" w:rsidRDefault="007E53A0" w:rsidP="006768A7">
      <w:pPr>
        <w:pStyle w:val="Listenabsatz"/>
        <w:numPr>
          <w:ilvl w:val="0"/>
          <w:numId w:val="2"/>
        </w:numPr>
        <w:spacing w:after="200"/>
        <w:jc w:val="both"/>
        <w:rPr>
          <w:rFonts w:ascii="Calibri" w:hAnsi="Calibri"/>
        </w:rPr>
      </w:pPr>
      <w:r w:rsidRPr="007E53A0">
        <w:rPr>
          <w:rFonts w:ascii="Calibri" w:hAnsi="Calibri"/>
        </w:rPr>
        <w:t>In die Armbeuge husten und niesen!</w:t>
      </w:r>
    </w:p>
    <w:p w:rsidR="007E53A0" w:rsidRPr="007E53A0" w:rsidRDefault="007E53A0" w:rsidP="006768A7">
      <w:pPr>
        <w:pStyle w:val="Listenabsatz"/>
        <w:numPr>
          <w:ilvl w:val="0"/>
          <w:numId w:val="2"/>
        </w:numPr>
        <w:spacing w:after="200"/>
        <w:jc w:val="both"/>
        <w:rPr>
          <w:rFonts w:ascii="Calibri" w:hAnsi="Calibri"/>
        </w:rPr>
      </w:pPr>
      <w:r w:rsidRPr="007E53A0">
        <w:rPr>
          <w:rFonts w:ascii="Calibri" w:hAnsi="Calibri"/>
        </w:rPr>
        <w:t>Händeschütteln vermeiden!</w:t>
      </w:r>
    </w:p>
    <w:p w:rsidR="007134B2" w:rsidRPr="007134B2" w:rsidRDefault="007E53A0" w:rsidP="007134B2">
      <w:pPr>
        <w:pStyle w:val="Listenabsatz"/>
        <w:numPr>
          <w:ilvl w:val="0"/>
          <w:numId w:val="2"/>
        </w:numPr>
        <w:spacing w:after="200"/>
        <w:jc w:val="both"/>
        <w:rPr>
          <w:rFonts w:ascii="Calibri" w:hAnsi="Calibri"/>
        </w:rPr>
      </w:pPr>
      <w:r w:rsidRPr="007E53A0">
        <w:rPr>
          <w:rFonts w:ascii="Calibri" w:hAnsi="Calibri"/>
        </w:rPr>
        <w:t>Taschentücher nach Geb</w:t>
      </w:r>
      <w:r w:rsidR="007134B2">
        <w:rPr>
          <w:rFonts w:ascii="Calibri" w:hAnsi="Calibri"/>
        </w:rPr>
        <w:t>rauch in den Abfalleimer werfen!</w:t>
      </w:r>
    </w:p>
    <w:p w:rsidR="007E53A0" w:rsidRPr="008C24BE" w:rsidRDefault="00FB15F7" w:rsidP="006768A7">
      <w:pPr>
        <w:pStyle w:val="Listenabsatz"/>
        <w:numPr>
          <w:ilvl w:val="0"/>
          <w:numId w:val="2"/>
        </w:numPr>
        <w:spacing w:after="200"/>
        <w:jc w:val="both"/>
        <w:rPr>
          <w:rFonts w:ascii="Calibri" w:hAnsi="Calibri"/>
        </w:rPr>
      </w:pPr>
      <w:r w:rsidRPr="008C24BE">
        <w:rPr>
          <w:rFonts w:ascii="Calibri" w:hAnsi="Calibri"/>
        </w:rPr>
        <w:t xml:space="preserve">Alle Mitglieder des </w:t>
      </w:r>
      <w:r w:rsidR="007E53A0" w:rsidRPr="008C24BE">
        <w:rPr>
          <w:rFonts w:ascii="Calibri" w:hAnsi="Calibri"/>
        </w:rPr>
        <w:t>Personal</w:t>
      </w:r>
      <w:r w:rsidRPr="008C24BE">
        <w:rPr>
          <w:rFonts w:ascii="Calibri" w:hAnsi="Calibri"/>
        </w:rPr>
        <w:t>s benutzen</w:t>
      </w:r>
      <w:r w:rsidR="007E53A0" w:rsidRPr="008C24BE">
        <w:rPr>
          <w:rFonts w:ascii="Calibri" w:hAnsi="Calibri"/>
        </w:rPr>
        <w:t xml:space="preserve"> beim Betreten des Schulhauses Händedesinfektionsmittel (hängt in </w:t>
      </w:r>
      <w:r w:rsidRPr="008C24BE">
        <w:rPr>
          <w:rFonts w:ascii="Calibri" w:hAnsi="Calibri"/>
        </w:rPr>
        <w:t>j</w:t>
      </w:r>
      <w:r w:rsidR="0038372F" w:rsidRPr="008C24BE">
        <w:rPr>
          <w:rFonts w:ascii="Calibri" w:hAnsi="Calibri"/>
        </w:rPr>
        <w:t>edem Personaleingang)</w:t>
      </w:r>
      <w:r w:rsidR="007E53A0" w:rsidRPr="008C24BE">
        <w:rPr>
          <w:rFonts w:ascii="Calibri" w:hAnsi="Calibri"/>
        </w:rPr>
        <w:t>.</w:t>
      </w:r>
    </w:p>
    <w:p w:rsidR="00046169" w:rsidRPr="004A6927" w:rsidRDefault="00046169" w:rsidP="00046169">
      <w:pPr>
        <w:jc w:val="both"/>
        <w:rPr>
          <w:rFonts w:ascii="Calibri" w:hAnsi="Calibri"/>
          <w:b/>
        </w:rPr>
      </w:pPr>
      <w:r w:rsidRPr="004A6927">
        <w:rPr>
          <w:rFonts w:ascii="Calibri" w:hAnsi="Calibri"/>
          <w:b/>
        </w:rPr>
        <w:t xml:space="preserve">Alle Belehrungen der Schüler*innen werden im Klassenbuch vermerkt.  </w:t>
      </w:r>
    </w:p>
    <w:p w:rsidR="007E53A0" w:rsidRDefault="007E53A0" w:rsidP="006768A7">
      <w:pPr>
        <w:pStyle w:val="Listenabsatz"/>
        <w:jc w:val="both"/>
        <w:rPr>
          <w:rFonts w:ascii="Calibri" w:hAnsi="Calibri"/>
        </w:rPr>
      </w:pPr>
    </w:p>
    <w:p w:rsidR="00FB15F7" w:rsidRPr="007E53A0" w:rsidRDefault="00FB15F7" w:rsidP="006768A7">
      <w:pPr>
        <w:pStyle w:val="Listenabsatz"/>
        <w:jc w:val="both"/>
        <w:rPr>
          <w:rFonts w:ascii="Calibri" w:hAnsi="Calibri"/>
        </w:rPr>
      </w:pPr>
    </w:p>
    <w:p w:rsidR="007E53A0" w:rsidRPr="00FB15F7" w:rsidRDefault="00FB15F7" w:rsidP="006768A7">
      <w:pPr>
        <w:ind w:left="-142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 </w:t>
      </w:r>
      <w:r w:rsidR="007E53A0" w:rsidRPr="00FB15F7">
        <w:rPr>
          <w:rFonts w:ascii="Calibri" w:hAnsi="Calibri"/>
          <w:b/>
        </w:rPr>
        <w:t>Persönliche Hygiene</w:t>
      </w:r>
    </w:p>
    <w:p w:rsidR="0038372F" w:rsidRPr="0038372F" w:rsidRDefault="007E53A0" w:rsidP="0038372F">
      <w:pPr>
        <w:pStyle w:val="Listenabsatz"/>
        <w:ind w:left="0"/>
        <w:jc w:val="both"/>
        <w:rPr>
          <w:rFonts w:ascii="Calibri" w:hAnsi="Calibri"/>
        </w:rPr>
      </w:pPr>
      <w:r w:rsidRPr="007E53A0">
        <w:rPr>
          <w:rFonts w:ascii="Calibri" w:hAnsi="Calibri"/>
        </w:rPr>
        <w:t>In allen schulischen Situationen müssen folgen</w:t>
      </w:r>
      <w:r w:rsidR="003D7780">
        <w:rPr>
          <w:rFonts w:ascii="Calibri" w:hAnsi="Calibri"/>
        </w:rPr>
        <w:t>de Maßnahmen eingehalten werden:</w:t>
      </w:r>
    </w:p>
    <w:p w:rsidR="007E53A0" w:rsidRPr="007E53A0" w:rsidRDefault="007E53A0" w:rsidP="006768A7">
      <w:pPr>
        <w:pStyle w:val="Listenabsatz"/>
        <w:numPr>
          <w:ilvl w:val="0"/>
          <w:numId w:val="4"/>
        </w:numPr>
        <w:spacing w:after="200"/>
        <w:jc w:val="both"/>
        <w:rPr>
          <w:rFonts w:ascii="Calibri" w:hAnsi="Calibri"/>
        </w:rPr>
      </w:pPr>
      <w:r w:rsidRPr="007E53A0">
        <w:rPr>
          <w:rFonts w:ascii="Calibri" w:hAnsi="Calibri"/>
        </w:rPr>
        <w:t>Berührungen, Umarmungen und Händeschütteln</w:t>
      </w:r>
      <w:r w:rsidR="0038372F">
        <w:rPr>
          <w:rFonts w:ascii="Calibri" w:hAnsi="Calibri"/>
        </w:rPr>
        <w:t xml:space="preserve"> sind zu vermeiden</w:t>
      </w:r>
      <w:r w:rsidR="003D7780">
        <w:rPr>
          <w:rFonts w:ascii="Calibri" w:hAnsi="Calibri"/>
        </w:rPr>
        <w:t>.</w:t>
      </w:r>
    </w:p>
    <w:p w:rsidR="007E53A0" w:rsidRPr="007E53A0" w:rsidRDefault="007E53A0" w:rsidP="006768A7">
      <w:pPr>
        <w:pStyle w:val="Listenabsatz"/>
        <w:numPr>
          <w:ilvl w:val="0"/>
          <w:numId w:val="4"/>
        </w:numPr>
        <w:spacing w:after="200"/>
        <w:jc w:val="both"/>
        <w:rPr>
          <w:rFonts w:ascii="Calibri" w:hAnsi="Calibri"/>
        </w:rPr>
      </w:pPr>
      <w:r w:rsidRPr="007E53A0">
        <w:rPr>
          <w:rFonts w:ascii="Calibri" w:hAnsi="Calibri"/>
        </w:rPr>
        <w:t>Beobachtung des Gesundheitszustandes der Schüler*innen und des Personals, um Krankheitssym</w:t>
      </w:r>
      <w:r w:rsidR="00FB15F7">
        <w:rPr>
          <w:rFonts w:ascii="Calibri" w:hAnsi="Calibri"/>
        </w:rPr>
        <w:t>p</w:t>
      </w:r>
      <w:r w:rsidRPr="007E53A0">
        <w:rPr>
          <w:rFonts w:ascii="Calibri" w:hAnsi="Calibri"/>
        </w:rPr>
        <w:t xml:space="preserve">tome </w:t>
      </w:r>
      <w:r w:rsidR="003D7780">
        <w:rPr>
          <w:rFonts w:ascii="Calibri" w:hAnsi="Calibri"/>
        </w:rPr>
        <w:t>rechtzeitig</w:t>
      </w:r>
      <w:r w:rsidR="003D7780" w:rsidRPr="007E53A0">
        <w:rPr>
          <w:rFonts w:ascii="Calibri" w:hAnsi="Calibri"/>
        </w:rPr>
        <w:t xml:space="preserve"> </w:t>
      </w:r>
      <w:r w:rsidRPr="007E53A0">
        <w:rPr>
          <w:rFonts w:ascii="Calibri" w:hAnsi="Calibri"/>
        </w:rPr>
        <w:t xml:space="preserve">zu erkennen. </w:t>
      </w:r>
    </w:p>
    <w:p w:rsidR="007E53A0" w:rsidRPr="007D68F6" w:rsidRDefault="007E53A0" w:rsidP="006768A7">
      <w:pPr>
        <w:pStyle w:val="Listenabsatz"/>
        <w:numPr>
          <w:ilvl w:val="0"/>
          <w:numId w:val="4"/>
        </w:numPr>
        <w:spacing w:after="200"/>
        <w:jc w:val="both"/>
        <w:rPr>
          <w:rFonts w:ascii="Calibri" w:hAnsi="Calibri"/>
        </w:rPr>
      </w:pPr>
      <w:r w:rsidRPr="007D68F6">
        <w:rPr>
          <w:rFonts w:ascii="Calibri" w:hAnsi="Calibri"/>
        </w:rPr>
        <w:t>Bei Symptomen einer Atemwegserkrankung und/oder erhöht</w:t>
      </w:r>
      <w:r w:rsidR="00947C34" w:rsidRPr="007D68F6">
        <w:rPr>
          <w:rFonts w:ascii="Calibri" w:hAnsi="Calibri"/>
        </w:rPr>
        <w:t xml:space="preserve">er Temperatur </w:t>
      </w:r>
      <w:r w:rsidR="00947C34" w:rsidRPr="007D68F6">
        <w:rPr>
          <w:rFonts w:ascii="Calibri" w:hAnsi="Calibri"/>
          <w:b/>
        </w:rPr>
        <w:t>unbedingt</w:t>
      </w:r>
      <w:r w:rsidR="00947C34" w:rsidRPr="007D68F6">
        <w:rPr>
          <w:rFonts w:ascii="Calibri" w:hAnsi="Calibri"/>
        </w:rPr>
        <w:t xml:space="preserve">  zu Hause bleiben (Symptome: Husten, Hal</w:t>
      </w:r>
      <w:r w:rsidR="00047938">
        <w:rPr>
          <w:rFonts w:ascii="Calibri" w:hAnsi="Calibri"/>
        </w:rPr>
        <w:t>sweh, erhöhte Temperatur ab 37,5</w:t>
      </w:r>
      <w:r w:rsidR="00947C34" w:rsidRPr="007D68F6">
        <w:rPr>
          <w:rFonts w:ascii="Calibri" w:hAnsi="Calibri"/>
        </w:rPr>
        <w:t>°C</w:t>
      </w:r>
      <w:r w:rsidR="00047938">
        <w:rPr>
          <w:rFonts w:ascii="Calibri" w:hAnsi="Calibri"/>
        </w:rPr>
        <w:t>, Verlust des Geruchs- und Geschmackssinns</w:t>
      </w:r>
      <w:r w:rsidR="007D68F6" w:rsidRPr="007D68F6">
        <w:rPr>
          <w:rFonts w:ascii="Calibri" w:hAnsi="Calibri"/>
        </w:rPr>
        <w:t xml:space="preserve">). </w:t>
      </w:r>
      <w:r w:rsidR="00AC0DDB">
        <w:rPr>
          <w:rFonts w:ascii="Calibri" w:hAnsi="Calibri"/>
        </w:rPr>
        <w:t>Der Schulbesuch ist erst nach 24</w:t>
      </w:r>
      <w:r w:rsidR="007D68F6" w:rsidRPr="007D68F6">
        <w:rPr>
          <w:rFonts w:ascii="Calibri" w:hAnsi="Calibri"/>
        </w:rPr>
        <w:t xml:space="preserve"> h Symptomfreiheit möglich</w:t>
      </w:r>
      <w:r w:rsidR="00AC0DDB">
        <w:rPr>
          <w:rFonts w:ascii="Calibri" w:hAnsi="Calibri"/>
        </w:rPr>
        <w:t xml:space="preserve"> (in Anlehnung an das Schaubild vom Senat „Wenn mein Kind krank wird …“)</w:t>
      </w:r>
      <w:r w:rsidR="007D68F6" w:rsidRPr="007D68F6">
        <w:rPr>
          <w:rFonts w:ascii="Calibri" w:hAnsi="Calibri"/>
        </w:rPr>
        <w:t xml:space="preserve">. </w:t>
      </w:r>
    </w:p>
    <w:p w:rsidR="007E53A0" w:rsidRPr="007D68F6" w:rsidRDefault="007E53A0" w:rsidP="006768A7">
      <w:pPr>
        <w:pStyle w:val="Listenabsatz"/>
        <w:numPr>
          <w:ilvl w:val="0"/>
          <w:numId w:val="4"/>
        </w:numPr>
        <w:spacing w:after="200"/>
        <w:jc w:val="both"/>
        <w:rPr>
          <w:rFonts w:ascii="Calibri" w:hAnsi="Calibri"/>
        </w:rPr>
      </w:pPr>
      <w:r w:rsidRPr="007D68F6">
        <w:rPr>
          <w:rFonts w:ascii="Calibri" w:hAnsi="Calibri"/>
        </w:rPr>
        <w:t>Basishygiene: Händewaschen und Händedesinfektion</w:t>
      </w:r>
    </w:p>
    <w:p w:rsidR="007E53A0" w:rsidRPr="007D68F6" w:rsidRDefault="007E53A0" w:rsidP="006768A7">
      <w:pPr>
        <w:pStyle w:val="Listenabsatz"/>
        <w:numPr>
          <w:ilvl w:val="0"/>
          <w:numId w:val="3"/>
        </w:numPr>
        <w:spacing w:after="200"/>
        <w:ind w:left="1134" w:firstLine="0"/>
        <w:jc w:val="both"/>
        <w:rPr>
          <w:rFonts w:ascii="Calibri" w:hAnsi="Calibri"/>
        </w:rPr>
      </w:pPr>
      <w:r w:rsidRPr="007D68F6">
        <w:rPr>
          <w:rFonts w:ascii="Calibri" w:hAnsi="Calibri"/>
        </w:rPr>
        <w:t>vor und nach dem Unterricht gründliches Händewaschen</w:t>
      </w:r>
      <w:r w:rsidR="00947C34" w:rsidRPr="007D68F6">
        <w:rPr>
          <w:rFonts w:ascii="Calibri" w:hAnsi="Calibri"/>
        </w:rPr>
        <w:t xml:space="preserve">, mindestens 20 sec. </w:t>
      </w:r>
    </w:p>
    <w:p w:rsidR="00FB15F7" w:rsidRPr="007D68F6" w:rsidRDefault="007E53A0" w:rsidP="006768A7">
      <w:pPr>
        <w:pStyle w:val="Listenabsatz"/>
        <w:numPr>
          <w:ilvl w:val="0"/>
          <w:numId w:val="3"/>
        </w:numPr>
        <w:spacing w:after="200"/>
        <w:ind w:left="1134" w:firstLine="0"/>
        <w:jc w:val="both"/>
        <w:rPr>
          <w:rFonts w:ascii="Calibri" w:hAnsi="Calibri"/>
        </w:rPr>
      </w:pPr>
      <w:r w:rsidRPr="007D68F6">
        <w:rPr>
          <w:rFonts w:ascii="Calibri" w:hAnsi="Calibri"/>
        </w:rPr>
        <w:lastRenderedPageBreak/>
        <w:t xml:space="preserve">sollte ein gründliches Händewaschen nicht möglich sein, werden die Hände </w:t>
      </w:r>
      <w:r w:rsidR="00FB15F7" w:rsidRPr="007D68F6">
        <w:rPr>
          <w:rFonts w:ascii="Calibri" w:hAnsi="Calibri"/>
        </w:rPr>
        <w:t xml:space="preserve">   </w:t>
      </w:r>
    </w:p>
    <w:p w:rsidR="007E53A0" w:rsidRPr="007D68F6" w:rsidRDefault="00FB15F7" w:rsidP="006768A7">
      <w:pPr>
        <w:pStyle w:val="Listenabsatz"/>
        <w:spacing w:after="200"/>
        <w:ind w:left="1134"/>
        <w:jc w:val="both"/>
        <w:rPr>
          <w:rFonts w:ascii="Calibri" w:hAnsi="Calibri"/>
        </w:rPr>
      </w:pPr>
      <w:r w:rsidRPr="007D68F6">
        <w:rPr>
          <w:rFonts w:ascii="Calibri" w:hAnsi="Calibri"/>
        </w:rPr>
        <w:t xml:space="preserve">     </w:t>
      </w:r>
      <w:r w:rsidR="007E53A0" w:rsidRPr="007D68F6">
        <w:rPr>
          <w:rFonts w:ascii="Calibri" w:hAnsi="Calibri"/>
        </w:rPr>
        <w:t>sachgerecht desinfiziert</w:t>
      </w:r>
    </w:p>
    <w:p w:rsidR="007134B2" w:rsidRPr="008C24BE" w:rsidRDefault="007509CD" w:rsidP="006768A7">
      <w:pPr>
        <w:pStyle w:val="Listenabsatz"/>
        <w:numPr>
          <w:ilvl w:val="0"/>
          <w:numId w:val="5"/>
        </w:numPr>
        <w:jc w:val="both"/>
        <w:rPr>
          <w:rFonts w:ascii="Calibri" w:hAnsi="Calibri"/>
        </w:rPr>
      </w:pPr>
      <w:r w:rsidRPr="008C24BE">
        <w:rPr>
          <w:rFonts w:ascii="Calibri" w:hAnsi="Calibri"/>
        </w:rPr>
        <w:t>Außerhalb der Klassenräume in geschlossenen Räumen (z.B. Fluren, Treppenhäusern, Toiletten) ist d</w:t>
      </w:r>
      <w:r w:rsidR="00686BBB" w:rsidRPr="008C24BE">
        <w:rPr>
          <w:rFonts w:ascii="Calibri" w:hAnsi="Calibri"/>
        </w:rPr>
        <w:t xml:space="preserve">as Tragen einer Mund-Nasen-Bedeckung für Schülerinnen, Schüler und das pädagogische Personal Pflicht. </w:t>
      </w:r>
    </w:p>
    <w:p w:rsidR="00FB15F7" w:rsidRDefault="00FB15F7" w:rsidP="006768A7">
      <w:pPr>
        <w:jc w:val="both"/>
        <w:rPr>
          <w:rFonts w:ascii="Calibri" w:hAnsi="Calibri"/>
        </w:rPr>
      </w:pPr>
    </w:p>
    <w:p w:rsidR="00687863" w:rsidRPr="00FB15F7" w:rsidRDefault="00687863" w:rsidP="006768A7">
      <w:pPr>
        <w:jc w:val="both"/>
        <w:rPr>
          <w:rFonts w:ascii="Calibri" w:hAnsi="Calibri"/>
        </w:rPr>
      </w:pPr>
    </w:p>
    <w:p w:rsidR="007E53A0" w:rsidRDefault="00FB15F7" w:rsidP="006768A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3. </w:t>
      </w:r>
      <w:r w:rsidR="007E53A0" w:rsidRPr="00FB15F7">
        <w:rPr>
          <w:rFonts w:ascii="Calibri" w:hAnsi="Calibri"/>
          <w:b/>
        </w:rPr>
        <w:t>Raumhygiene</w:t>
      </w:r>
    </w:p>
    <w:p w:rsidR="00907FD6" w:rsidRPr="008C24BE" w:rsidRDefault="00907FD6" w:rsidP="006768A7">
      <w:pPr>
        <w:jc w:val="both"/>
        <w:rPr>
          <w:rFonts w:ascii="Calibri" w:hAnsi="Calibri"/>
        </w:rPr>
      </w:pPr>
      <w:r w:rsidRPr="008C24BE">
        <w:rPr>
          <w:rFonts w:ascii="Calibri" w:hAnsi="Calibri"/>
        </w:rPr>
        <w:t>Besonders wichtig ist das regelmäßige und richtige Lüften. Es muss ein kompletter Austausch der im Raum befindlichen Luft erreicht werden – ein einfaches Lüften reicht hierfür nicht aus.</w:t>
      </w:r>
    </w:p>
    <w:p w:rsidR="00907FD6" w:rsidRPr="008C24BE" w:rsidRDefault="00907FD6" w:rsidP="006768A7">
      <w:pPr>
        <w:jc w:val="both"/>
        <w:rPr>
          <w:rFonts w:ascii="Calibri" w:hAnsi="Calibri"/>
        </w:rPr>
      </w:pPr>
    </w:p>
    <w:p w:rsidR="007E53A0" w:rsidRPr="008C24BE" w:rsidRDefault="007E53A0" w:rsidP="006768A7">
      <w:pPr>
        <w:pStyle w:val="Listenabsatz"/>
        <w:ind w:left="0"/>
        <w:jc w:val="both"/>
        <w:rPr>
          <w:rFonts w:ascii="Calibri" w:hAnsi="Calibri"/>
        </w:rPr>
      </w:pPr>
      <w:r w:rsidRPr="008C24BE">
        <w:rPr>
          <w:rFonts w:ascii="Calibri" w:hAnsi="Calibri"/>
        </w:rPr>
        <w:t xml:space="preserve">Damit </w:t>
      </w:r>
      <w:r w:rsidR="00907FD6" w:rsidRPr="008C24BE">
        <w:rPr>
          <w:rFonts w:ascii="Calibri" w:hAnsi="Calibri"/>
        </w:rPr>
        <w:t>die Aerosole aus der Luft entfern</w:t>
      </w:r>
      <w:r w:rsidR="003D7780" w:rsidRPr="008C24BE">
        <w:rPr>
          <w:rFonts w:ascii="Calibri" w:hAnsi="Calibri"/>
        </w:rPr>
        <w:t>t</w:t>
      </w:r>
      <w:r w:rsidR="00907FD6" w:rsidRPr="008C24BE">
        <w:rPr>
          <w:rFonts w:ascii="Calibri" w:hAnsi="Calibri"/>
        </w:rPr>
        <w:t xml:space="preserve"> werden,</w:t>
      </w:r>
      <w:r w:rsidRPr="008C24BE">
        <w:rPr>
          <w:rFonts w:ascii="Calibri" w:hAnsi="Calibri"/>
        </w:rPr>
        <w:t xml:space="preserve"> müssen folgende Maßnahmen ergriffen werden:</w:t>
      </w:r>
    </w:p>
    <w:p w:rsidR="007E53A0" w:rsidRPr="008C24BE" w:rsidRDefault="007E53A0" w:rsidP="006768A7">
      <w:pPr>
        <w:pStyle w:val="Listenabsatz"/>
        <w:jc w:val="both"/>
        <w:rPr>
          <w:rFonts w:ascii="Calibri" w:hAnsi="Calibri"/>
        </w:rPr>
      </w:pPr>
    </w:p>
    <w:p w:rsidR="00907FD6" w:rsidRPr="008C24BE" w:rsidRDefault="00907FD6" w:rsidP="006768A7">
      <w:pPr>
        <w:pStyle w:val="Listenabsatz"/>
        <w:numPr>
          <w:ilvl w:val="1"/>
          <w:numId w:val="6"/>
        </w:numPr>
        <w:spacing w:after="200"/>
        <w:jc w:val="both"/>
        <w:rPr>
          <w:rFonts w:ascii="Calibri" w:hAnsi="Calibri"/>
        </w:rPr>
      </w:pPr>
      <w:r w:rsidRPr="008C24BE">
        <w:rPr>
          <w:rFonts w:ascii="Calibri" w:hAnsi="Calibri"/>
        </w:rPr>
        <w:t xml:space="preserve">Der Klassenraum muss einmal in jeder Unterrichtsstunde </w:t>
      </w:r>
      <w:r w:rsidR="003D369F" w:rsidRPr="008C24BE">
        <w:rPr>
          <w:rFonts w:ascii="Calibri" w:hAnsi="Calibri"/>
        </w:rPr>
        <w:t xml:space="preserve">unter Aufsicht der unterrichtenden Lehrkraft </w:t>
      </w:r>
      <w:r w:rsidRPr="008C24BE">
        <w:rPr>
          <w:rFonts w:ascii="Calibri" w:hAnsi="Calibri"/>
        </w:rPr>
        <w:t>durch vollständig geöffnete Fenster und eine Luftabzugsmöglichkeit</w:t>
      </w:r>
      <w:r w:rsidR="003D369F" w:rsidRPr="008C24BE">
        <w:rPr>
          <w:rFonts w:ascii="Calibri" w:hAnsi="Calibri"/>
        </w:rPr>
        <w:t xml:space="preserve"> (Klassentür)</w:t>
      </w:r>
      <w:r w:rsidRPr="008C24BE">
        <w:rPr>
          <w:rFonts w:ascii="Calibri" w:hAnsi="Calibri"/>
        </w:rPr>
        <w:t xml:space="preserve"> über mehrere Minuten gelüftet werden.</w:t>
      </w:r>
    </w:p>
    <w:p w:rsidR="007E53A0" w:rsidRPr="008C24BE" w:rsidRDefault="007E53A0" w:rsidP="006768A7">
      <w:pPr>
        <w:pStyle w:val="Listenabsatz"/>
        <w:numPr>
          <w:ilvl w:val="1"/>
          <w:numId w:val="6"/>
        </w:numPr>
        <w:spacing w:after="200"/>
        <w:jc w:val="both"/>
        <w:rPr>
          <w:rFonts w:ascii="Calibri" w:hAnsi="Calibri"/>
        </w:rPr>
      </w:pPr>
      <w:r w:rsidRPr="008C24BE">
        <w:rPr>
          <w:rFonts w:ascii="Calibri" w:hAnsi="Calibri"/>
        </w:rPr>
        <w:t xml:space="preserve">Der Klassenraum muss unter Aufsicht einer Dienstkraft nach jeder Unterrichtsstunde durch eine Stoßlüftung über mehrere Minuten gelüftet werden. </w:t>
      </w:r>
    </w:p>
    <w:p w:rsidR="003D369F" w:rsidRDefault="003D369F" w:rsidP="003D369F">
      <w:pPr>
        <w:pStyle w:val="Listenabsatz"/>
        <w:spacing w:after="200"/>
        <w:ind w:left="1080"/>
        <w:jc w:val="both"/>
        <w:rPr>
          <w:rFonts w:ascii="Calibri" w:hAnsi="Calibri"/>
        </w:rPr>
      </w:pPr>
    </w:p>
    <w:p w:rsidR="003D369F" w:rsidRPr="003D369F" w:rsidRDefault="003D369F" w:rsidP="003D369F">
      <w:pPr>
        <w:spacing w:after="200"/>
        <w:jc w:val="both"/>
        <w:rPr>
          <w:rFonts w:ascii="Calibri" w:hAnsi="Calibri"/>
        </w:rPr>
      </w:pPr>
      <w:r>
        <w:rPr>
          <w:rFonts w:ascii="Calibri" w:hAnsi="Calibri"/>
        </w:rPr>
        <w:t>Weiterhin gilt:</w:t>
      </w:r>
    </w:p>
    <w:p w:rsidR="00947C34" w:rsidRPr="007D68F6" w:rsidRDefault="00947C34" w:rsidP="006768A7">
      <w:pPr>
        <w:pStyle w:val="Listenabsatz"/>
        <w:numPr>
          <w:ilvl w:val="1"/>
          <w:numId w:val="6"/>
        </w:numPr>
        <w:spacing w:after="200"/>
        <w:jc w:val="both"/>
        <w:rPr>
          <w:rFonts w:ascii="Calibri" w:hAnsi="Calibri"/>
        </w:rPr>
      </w:pPr>
      <w:r w:rsidRPr="007D68F6">
        <w:rPr>
          <w:rFonts w:ascii="Calibri" w:hAnsi="Calibri"/>
        </w:rPr>
        <w:t xml:space="preserve">Die Mitarbeiter der Reinigungsfirma reinigen in der Zeit von 10-14 Uhr mehrmals die Toiletten, Waschbecken, </w:t>
      </w:r>
      <w:r w:rsidR="003D7780" w:rsidRPr="007D68F6">
        <w:rPr>
          <w:rFonts w:ascii="Calibri" w:hAnsi="Calibri"/>
        </w:rPr>
        <w:t>Türklinken</w:t>
      </w:r>
      <w:r w:rsidR="00F84F2A">
        <w:rPr>
          <w:rFonts w:ascii="Calibri" w:hAnsi="Calibri"/>
        </w:rPr>
        <w:t>,</w:t>
      </w:r>
      <w:r w:rsidRPr="007D68F6">
        <w:rPr>
          <w:rFonts w:ascii="Calibri" w:hAnsi="Calibri"/>
        </w:rPr>
        <w:t xml:space="preserve"> Handläufe</w:t>
      </w:r>
      <w:r w:rsidR="003D369F">
        <w:rPr>
          <w:rFonts w:ascii="Calibri" w:hAnsi="Calibri"/>
        </w:rPr>
        <w:t xml:space="preserve">, </w:t>
      </w:r>
      <w:r w:rsidR="00F84F2A" w:rsidRPr="007D68F6">
        <w:rPr>
          <w:rFonts w:ascii="Calibri" w:hAnsi="Calibri"/>
        </w:rPr>
        <w:t xml:space="preserve">und </w:t>
      </w:r>
      <w:r w:rsidR="003D369F">
        <w:rPr>
          <w:rFonts w:ascii="Calibri" w:hAnsi="Calibri"/>
        </w:rPr>
        <w:t>Lichtschalter</w:t>
      </w:r>
      <w:r w:rsidRPr="007D68F6">
        <w:rPr>
          <w:rFonts w:ascii="Calibri" w:hAnsi="Calibri"/>
        </w:rPr>
        <w:t xml:space="preserve">. Die Tische in den Klassenräumen werden jeden Tag nach 13.30 Uhr von der Zwischenreinigung gereinigt. </w:t>
      </w:r>
    </w:p>
    <w:p w:rsidR="007E53A0" w:rsidRPr="007E53A0" w:rsidRDefault="007E53A0" w:rsidP="006768A7">
      <w:pPr>
        <w:pStyle w:val="Listenabsatz"/>
        <w:numPr>
          <w:ilvl w:val="1"/>
          <w:numId w:val="6"/>
        </w:numPr>
        <w:spacing w:after="200"/>
        <w:jc w:val="both"/>
        <w:rPr>
          <w:rFonts w:ascii="Calibri" w:hAnsi="Calibri"/>
        </w:rPr>
      </w:pPr>
      <w:r w:rsidRPr="007E53A0">
        <w:rPr>
          <w:rFonts w:ascii="Calibri" w:hAnsi="Calibri"/>
        </w:rPr>
        <w:t>Computermäuse, Tastaturen und Laptopoberflächen werden von den Dienstkräften mehrmals täglich gereinigt.</w:t>
      </w:r>
    </w:p>
    <w:p w:rsidR="007E53A0" w:rsidRDefault="007E53A0" w:rsidP="006768A7">
      <w:pPr>
        <w:pStyle w:val="Listenabsatz"/>
        <w:ind w:left="1080"/>
        <w:jc w:val="both"/>
        <w:rPr>
          <w:rFonts w:ascii="Calibri" w:hAnsi="Calibri"/>
          <w:b/>
        </w:rPr>
      </w:pPr>
    </w:p>
    <w:p w:rsidR="006768A7" w:rsidRPr="007E53A0" w:rsidRDefault="006768A7" w:rsidP="006768A7">
      <w:pPr>
        <w:pStyle w:val="Listenabsatz"/>
        <w:ind w:left="1080"/>
        <w:rPr>
          <w:rFonts w:ascii="Calibri" w:hAnsi="Calibri"/>
          <w:b/>
        </w:rPr>
      </w:pPr>
    </w:p>
    <w:p w:rsidR="007E53A0" w:rsidRPr="00FB15F7" w:rsidRDefault="006768A7" w:rsidP="006768A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4. </w:t>
      </w:r>
      <w:r w:rsidR="007E53A0" w:rsidRPr="00FB15F7">
        <w:rPr>
          <w:rFonts w:ascii="Calibri" w:hAnsi="Calibri"/>
          <w:b/>
        </w:rPr>
        <w:t>Hygiene im Sanitärbereich</w:t>
      </w:r>
    </w:p>
    <w:p w:rsidR="003D369F" w:rsidRPr="008C24BE" w:rsidRDefault="003D369F" w:rsidP="006768A7">
      <w:pPr>
        <w:pStyle w:val="Listenabsatz"/>
        <w:numPr>
          <w:ilvl w:val="0"/>
          <w:numId w:val="7"/>
        </w:numPr>
        <w:spacing w:after="200"/>
        <w:jc w:val="both"/>
        <w:rPr>
          <w:rFonts w:ascii="Calibri" w:hAnsi="Calibri"/>
        </w:rPr>
      </w:pPr>
      <w:r w:rsidRPr="008C24BE">
        <w:rPr>
          <w:rFonts w:ascii="Calibri" w:hAnsi="Calibri"/>
        </w:rPr>
        <w:t xml:space="preserve">Am Eingang der Toiletten weist ein Aushang darauf hin, dass sich in den Toilettenräumen nur </w:t>
      </w:r>
      <w:r w:rsidR="00F84F2A" w:rsidRPr="008C24BE">
        <w:rPr>
          <w:rFonts w:ascii="Calibri" w:hAnsi="Calibri"/>
        </w:rPr>
        <w:t>3</w:t>
      </w:r>
      <w:r w:rsidRPr="008C24BE">
        <w:rPr>
          <w:rFonts w:ascii="Calibri" w:hAnsi="Calibri"/>
        </w:rPr>
        <w:t xml:space="preserve"> </w:t>
      </w:r>
      <w:r w:rsidR="004A6927" w:rsidRPr="008C24BE">
        <w:rPr>
          <w:rFonts w:ascii="Calibri" w:hAnsi="Calibri"/>
        </w:rPr>
        <w:t>Schüler*innen</w:t>
      </w:r>
      <w:r w:rsidRPr="008C24BE">
        <w:rPr>
          <w:rFonts w:ascii="Calibri" w:hAnsi="Calibri"/>
        </w:rPr>
        <w:t xml:space="preserve"> aufhalten dürfen.</w:t>
      </w:r>
      <w:r w:rsidR="004A6927" w:rsidRPr="008C24BE">
        <w:rPr>
          <w:rFonts w:ascii="Calibri" w:hAnsi="Calibri"/>
        </w:rPr>
        <w:t xml:space="preserve"> Die Schüler*innen werden über diese Vorschrift belehrt!</w:t>
      </w:r>
    </w:p>
    <w:p w:rsidR="007E53A0" w:rsidRPr="008C24BE" w:rsidRDefault="007E53A0" w:rsidP="006768A7">
      <w:pPr>
        <w:pStyle w:val="Listenabsatz"/>
        <w:numPr>
          <w:ilvl w:val="0"/>
          <w:numId w:val="7"/>
        </w:numPr>
        <w:spacing w:after="200"/>
        <w:jc w:val="both"/>
        <w:rPr>
          <w:rFonts w:ascii="Calibri" w:hAnsi="Calibri"/>
        </w:rPr>
      </w:pPr>
      <w:r w:rsidRPr="008C24BE">
        <w:rPr>
          <w:rFonts w:ascii="Calibri" w:hAnsi="Calibri"/>
        </w:rPr>
        <w:t>Bei Toilettengängen währen</w:t>
      </w:r>
      <w:r w:rsidR="004A6927" w:rsidRPr="008C24BE">
        <w:rPr>
          <w:rFonts w:ascii="Calibri" w:hAnsi="Calibri"/>
        </w:rPr>
        <w:t xml:space="preserve">d der Unterrichtszeit </w:t>
      </w:r>
      <w:r w:rsidR="006A54EC" w:rsidRPr="008C24BE">
        <w:rPr>
          <w:rFonts w:ascii="Calibri" w:hAnsi="Calibri"/>
        </w:rPr>
        <w:t xml:space="preserve">werden die Schüler*innen einzeln zur Toilette geschickt. </w:t>
      </w:r>
    </w:p>
    <w:p w:rsidR="007E53A0" w:rsidRPr="006A54EC" w:rsidRDefault="006768A7" w:rsidP="006768A7">
      <w:pPr>
        <w:pStyle w:val="Listenabsatz"/>
        <w:numPr>
          <w:ilvl w:val="0"/>
          <w:numId w:val="7"/>
        </w:numPr>
        <w:spacing w:after="200"/>
        <w:jc w:val="both"/>
        <w:rPr>
          <w:rFonts w:ascii="Calibri" w:hAnsi="Calibri"/>
        </w:rPr>
      </w:pPr>
      <w:r w:rsidRPr="006A54EC">
        <w:rPr>
          <w:rFonts w:ascii="Calibri" w:hAnsi="Calibri"/>
        </w:rPr>
        <w:t>D</w:t>
      </w:r>
      <w:r w:rsidR="007E53A0" w:rsidRPr="006A54EC">
        <w:rPr>
          <w:rFonts w:ascii="Calibri" w:hAnsi="Calibri"/>
        </w:rPr>
        <w:t>ie Personaltoiletten</w:t>
      </w:r>
      <w:r w:rsidRPr="006A54EC">
        <w:rPr>
          <w:rFonts w:ascii="Calibri" w:hAnsi="Calibri"/>
        </w:rPr>
        <w:t xml:space="preserve"> werden alle</w:t>
      </w:r>
      <w:r w:rsidR="007E53A0" w:rsidRPr="006A54EC">
        <w:rPr>
          <w:rFonts w:ascii="Calibri" w:hAnsi="Calibri"/>
        </w:rPr>
        <w:t xml:space="preserve"> </w:t>
      </w:r>
      <w:r w:rsidRPr="006A54EC">
        <w:rPr>
          <w:rFonts w:ascii="Calibri" w:hAnsi="Calibri"/>
        </w:rPr>
        <w:t>mit einem Desinfektionsspender ausgestattet</w:t>
      </w:r>
      <w:r w:rsidR="007E53A0" w:rsidRPr="006A54EC">
        <w:rPr>
          <w:rFonts w:ascii="Calibri" w:hAnsi="Calibri"/>
        </w:rPr>
        <w:t>.</w:t>
      </w:r>
    </w:p>
    <w:p w:rsidR="007E53A0" w:rsidRDefault="007E53A0" w:rsidP="006768A7">
      <w:pPr>
        <w:pStyle w:val="Listenabsatz"/>
        <w:ind w:left="1080"/>
        <w:jc w:val="both"/>
        <w:rPr>
          <w:rFonts w:ascii="Calibri" w:hAnsi="Calibri"/>
        </w:rPr>
      </w:pPr>
    </w:p>
    <w:p w:rsidR="00E6280A" w:rsidRPr="00F84F2A" w:rsidRDefault="006768A7" w:rsidP="00F84F2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5. </w:t>
      </w:r>
      <w:r w:rsidR="007E53A0" w:rsidRPr="00FB15F7">
        <w:rPr>
          <w:rFonts w:ascii="Calibri" w:hAnsi="Calibri"/>
          <w:b/>
        </w:rPr>
        <w:t>Infektionsschutz in den Pausen</w:t>
      </w:r>
    </w:p>
    <w:p w:rsidR="003D369F" w:rsidRPr="008C24BE" w:rsidRDefault="00E6280A" w:rsidP="00E6280A">
      <w:pPr>
        <w:pStyle w:val="Listenabsatz"/>
        <w:numPr>
          <w:ilvl w:val="0"/>
          <w:numId w:val="8"/>
        </w:numPr>
        <w:spacing w:after="200"/>
        <w:jc w:val="both"/>
        <w:rPr>
          <w:rFonts w:ascii="Calibri" w:hAnsi="Calibri"/>
        </w:rPr>
      </w:pPr>
      <w:r w:rsidRPr="008C24BE">
        <w:rPr>
          <w:rFonts w:ascii="Calibri" w:hAnsi="Calibri"/>
        </w:rPr>
        <w:t>Um die Anwesenheit von zu vielen Schülerinnen und Schülern in den Eingangsbereichen und Fluren zu vermeiden und somit das Infektionsrisiko zu minimieren, gibt es de</w:t>
      </w:r>
      <w:r w:rsidR="003D369F" w:rsidRPr="008C24BE">
        <w:rPr>
          <w:rFonts w:ascii="Calibri" w:hAnsi="Calibri"/>
        </w:rPr>
        <w:t xml:space="preserve">finierte </w:t>
      </w:r>
      <w:r w:rsidR="007E53A0" w:rsidRPr="008C24BE">
        <w:rPr>
          <w:rFonts w:ascii="Calibri" w:hAnsi="Calibri"/>
        </w:rPr>
        <w:t xml:space="preserve">Aufenthaltsbereiche sowie Sammelpunkte </w:t>
      </w:r>
      <w:r w:rsidRPr="008C24BE">
        <w:rPr>
          <w:rFonts w:ascii="Calibri" w:hAnsi="Calibri"/>
        </w:rPr>
        <w:t>auf dem Schulhof.</w:t>
      </w:r>
      <w:r w:rsidR="003D369F" w:rsidRPr="008C24BE">
        <w:rPr>
          <w:rFonts w:ascii="Calibri" w:hAnsi="Calibri"/>
        </w:rPr>
        <w:t xml:space="preserve"> </w:t>
      </w:r>
    </w:p>
    <w:p w:rsidR="00E6280A" w:rsidRPr="008C24BE" w:rsidRDefault="00E6280A" w:rsidP="00E6280A">
      <w:pPr>
        <w:pStyle w:val="Listenabsatz"/>
        <w:numPr>
          <w:ilvl w:val="0"/>
          <w:numId w:val="8"/>
        </w:numPr>
        <w:spacing w:after="200"/>
        <w:jc w:val="both"/>
        <w:rPr>
          <w:rFonts w:ascii="Calibri" w:hAnsi="Calibri"/>
        </w:rPr>
      </w:pPr>
      <w:r w:rsidRPr="008C24BE">
        <w:rPr>
          <w:rFonts w:ascii="Calibri" w:hAnsi="Calibri"/>
        </w:rPr>
        <w:t>Die Schülerinnen und Schüler werden von der unterrichtenden Lehrkraft auf den Hof begleitet und zum Pausenende abgeholt.</w:t>
      </w:r>
    </w:p>
    <w:p w:rsidR="007E53A0" w:rsidRPr="003D369F" w:rsidRDefault="007E53A0" w:rsidP="006768A7">
      <w:pPr>
        <w:pStyle w:val="Listenabsatz"/>
        <w:numPr>
          <w:ilvl w:val="0"/>
          <w:numId w:val="8"/>
        </w:numPr>
        <w:spacing w:after="200"/>
        <w:jc w:val="both"/>
        <w:rPr>
          <w:rFonts w:ascii="Calibri" w:hAnsi="Calibri"/>
        </w:rPr>
      </w:pPr>
      <w:r w:rsidRPr="003D369F">
        <w:rPr>
          <w:rFonts w:ascii="Calibri" w:hAnsi="Calibri"/>
        </w:rPr>
        <w:t>Die Aufsichtspflichten  aller Dienstkräfte sind im Hinblick auf die veränderte Pausensituation durch klare Zuordnung  (Dienstkraft-Klasse-</w:t>
      </w:r>
      <w:r w:rsidR="003D369F">
        <w:rPr>
          <w:rFonts w:ascii="Calibri" w:hAnsi="Calibri"/>
        </w:rPr>
        <w:t>Aufenthaltsbereich</w:t>
      </w:r>
      <w:r w:rsidRPr="003D369F">
        <w:rPr>
          <w:rFonts w:ascii="Calibri" w:hAnsi="Calibri"/>
        </w:rPr>
        <w:t>) geregelt.</w:t>
      </w:r>
    </w:p>
    <w:p w:rsidR="007E53A0" w:rsidRPr="008C24BE" w:rsidRDefault="007E53A0" w:rsidP="006768A7">
      <w:pPr>
        <w:pStyle w:val="Listenabsatz"/>
        <w:numPr>
          <w:ilvl w:val="0"/>
          <w:numId w:val="8"/>
        </w:numPr>
        <w:spacing w:after="200"/>
        <w:jc w:val="both"/>
        <w:rPr>
          <w:rFonts w:ascii="Calibri" w:hAnsi="Calibri"/>
        </w:rPr>
      </w:pPr>
      <w:r w:rsidRPr="007E53A0">
        <w:rPr>
          <w:rFonts w:ascii="Calibri" w:hAnsi="Calibri"/>
        </w:rPr>
        <w:t xml:space="preserve">In Personalräumen, Sekretariaten und Amtszimmern </w:t>
      </w:r>
      <w:r w:rsidR="004A6927">
        <w:rPr>
          <w:rFonts w:ascii="Calibri" w:hAnsi="Calibri"/>
        </w:rPr>
        <w:t>muss auf</w:t>
      </w:r>
      <w:r w:rsidR="00E6280A">
        <w:rPr>
          <w:rFonts w:ascii="Calibri" w:hAnsi="Calibri"/>
        </w:rPr>
        <w:t xml:space="preserve"> das Einhalten des </w:t>
      </w:r>
      <w:r w:rsidR="00E6280A" w:rsidRPr="008C24BE">
        <w:rPr>
          <w:rFonts w:ascii="Calibri" w:hAnsi="Calibri"/>
        </w:rPr>
        <w:t>Mindestabstand</w:t>
      </w:r>
      <w:r w:rsidR="00DC70BB" w:rsidRPr="008C24BE">
        <w:rPr>
          <w:rFonts w:ascii="Calibri" w:hAnsi="Calibri"/>
        </w:rPr>
        <w:t>s</w:t>
      </w:r>
      <w:r w:rsidR="00E6280A" w:rsidRPr="008C24BE">
        <w:rPr>
          <w:rFonts w:ascii="Calibri" w:hAnsi="Calibri"/>
        </w:rPr>
        <w:t xml:space="preserve"> </w:t>
      </w:r>
      <w:r w:rsidR="004A6927" w:rsidRPr="008C24BE">
        <w:rPr>
          <w:rFonts w:ascii="Calibri" w:hAnsi="Calibri"/>
        </w:rPr>
        <w:t>geachtet werden, ansonsten muss die Mund-Nasen-Bedeckung getragen werden.</w:t>
      </w:r>
      <w:r w:rsidR="00E6280A" w:rsidRPr="008C24BE">
        <w:rPr>
          <w:rFonts w:ascii="Calibri" w:hAnsi="Calibri"/>
        </w:rPr>
        <w:t xml:space="preserve"> </w:t>
      </w:r>
      <w:r w:rsidRPr="008C24BE">
        <w:rPr>
          <w:rFonts w:ascii="Calibri" w:hAnsi="Calibri"/>
        </w:rPr>
        <w:t xml:space="preserve"> </w:t>
      </w:r>
    </w:p>
    <w:p w:rsidR="007E53A0" w:rsidRPr="008C24BE" w:rsidRDefault="007E53A0" w:rsidP="006768A7">
      <w:pPr>
        <w:pStyle w:val="Listenabsatz"/>
        <w:ind w:left="1080"/>
        <w:jc w:val="both"/>
        <w:rPr>
          <w:rFonts w:ascii="Calibri" w:hAnsi="Calibri"/>
        </w:rPr>
      </w:pPr>
    </w:p>
    <w:p w:rsidR="006768A7" w:rsidRPr="007E53A0" w:rsidRDefault="006768A7" w:rsidP="006768A7">
      <w:pPr>
        <w:pStyle w:val="Listenabsatz"/>
        <w:ind w:left="1080"/>
        <w:jc w:val="both"/>
        <w:rPr>
          <w:rFonts w:ascii="Calibri" w:hAnsi="Calibri"/>
        </w:rPr>
      </w:pPr>
    </w:p>
    <w:p w:rsidR="007E53A0" w:rsidRPr="00FB15F7" w:rsidRDefault="006768A7" w:rsidP="006768A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6. </w:t>
      </w:r>
      <w:r w:rsidR="007E53A0" w:rsidRPr="00FB15F7">
        <w:rPr>
          <w:rFonts w:ascii="Calibri" w:hAnsi="Calibri"/>
          <w:b/>
        </w:rPr>
        <w:t>Infektionsschutz im Unterricht</w:t>
      </w:r>
    </w:p>
    <w:p w:rsidR="002F371D" w:rsidRPr="007D68F6" w:rsidRDefault="002F371D" w:rsidP="006768A7">
      <w:pPr>
        <w:pStyle w:val="Listenabsatz"/>
        <w:numPr>
          <w:ilvl w:val="0"/>
          <w:numId w:val="9"/>
        </w:numPr>
        <w:spacing w:after="200"/>
        <w:jc w:val="both"/>
        <w:rPr>
          <w:rFonts w:ascii="Calibri" w:hAnsi="Calibri"/>
        </w:rPr>
      </w:pPr>
      <w:r w:rsidRPr="007D68F6">
        <w:rPr>
          <w:rFonts w:ascii="Calibri" w:hAnsi="Calibri"/>
        </w:rPr>
        <w:t xml:space="preserve">Arbeitsmaterialien werden nicht geteilt. Jedes Kind benutzt seine eigenen Materialien. </w:t>
      </w:r>
    </w:p>
    <w:p w:rsidR="00623A43" w:rsidRPr="008C24BE" w:rsidRDefault="00623A43" w:rsidP="002F371D">
      <w:pPr>
        <w:pStyle w:val="Listenabsatz"/>
        <w:numPr>
          <w:ilvl w:val="0"/>
          <w:numId w:val="9"/>
        </w:numPr>
        <w:spacing w:after="200"/>
        <w:rPr>
          <w:rFonts w:ascii="Calibri" w:hAnsi="Calibri"/>
        </w:rPr>
      </w:pPr>
      <w:r w:rsidRPr="008C24BE">
        <w:rPr>
          <w:rFonts w:ascii="Calibri" w:hAnsi="Calibri"/>
        </w:rPr>
        <w:t>Jede Klasse erstellt wöchentlich einen festen Sitzplan, in dem die Abwesenheit der Schülerinnen und Schüler notiert wird, damit Kontakte bei Bedarf rasch nachvollzogen werden können.</w:t>
      </w:r>
      <w:r w:rsidR="0042399B" w:rsidRPr="008C24BE">
        <w:rPr>
          <w:rFonts w:ascii="Calibri" w:hAnsi="Calibri"/>
        </w:rPr>
        <w:t xml:space="preserve"> Der Sitzplan liegt verbindlich tagaktuell im Klassenbuch.</w:t>
      </w:r>
    </w:p>
    <w:p w:rsidR="00623A43" w:rsidRDefault="00623A43" w:rsidP="00623A43">
      <w:pPr>
        <w:pStyle w:val="Listenabsatz"/>
        <w:numPr>
          <w:ilvl w:val="0"/>
          <w:numId w:val="9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Absprachen mit den Eltern werden vorrangig per Telefon oder per Mail getroffen. </w:t>
      </w:r>
    </w:p>
    <w:p w:rsidR="007E53A0" w:rsidRDefault="007E53A0" w:rsidP="006768A7">
      <w:pPr>
        <w:pStyle w:val="Listenabsatz"/>
        <w:ind w:left="1080"/>
        <w:rPr>
          <w:rFonts w:ascii="Calibri" w:hAnsi="Calibri"/>
        </w:rPr>
      </w:pPr>
    </w:p>
    <w:p w:rsidR="006768A7" w:rsidRPr="007E53A0" w:rsidRDefault="006768A7" w:rsidP="006768A7">
      <w:pPr>
        <w:pStyle w:val="Listenabsatz"/>
        <w:ind w:left="1080"/>
        <w:rPr>
          <w:rFonts w:ascii="Calibri" w:hAnsi="Calibri"/>
        </w:rPr>
      </w:pPr>
    </w:p>
    <w:p w:rsidR="007E53A0" w:rsidRPr="00B67B78" w:rsidRDefault="00B67B78" w:rsidP="00B67B78">
      <w:pPr>
        <w:rPr>
          <w:rFonts w:ascii="Calibri" w:hAnsi="Calibri"/>
          <w:b/>
        </w:rPr>
      </w:pPr>
      <w:r w:rsidRPr="00B67B78">
        <w:rPr>
          <w:rFonts w:ascii="Calibri" w:hAnsi="Calibri"/>
          <w:b/>
        </w:rPr>
        <w:t>7.</w:t>
      </w:r>
      <w:r>
        <w:rPr>
          <w:rFonts w:ascii="Calibri" w:hAnsi="Calibri"/>
          <w:b/>
        </w:rPr>
        <w:t xml:space="preserve"> </w:t>
      </w:r>
      <w:r w:rsidR="007E53A0" w:rsidRPr="00B67B78">
        <w:rPr>
          <w:rFonts w:ascii="Calibri" w:hAnsi="Calibri"/>
          <w:b/>
        </w:rPr>
        <w:t>Infektionsschutz im Sportunterricht</w:t>
      </w:r>
    </w:p>
    <w:p w:rsidR="00B67B78" w:rsidRPr="008C24BE" w:rsidRDefault="00B67B78" w:rsidP="00B67B78">
      <w:pPr>
        <w:rPr>
          <w:rFonts w:ascii="Calibri" w:hAnsi="Calibri"/>
        </w:rPr>
      </w:pPr>
      <w:r w:rsidRPr="008C24BE">
        <w:rPr>
          <w:rFonts w:ascii="Calibri" w:hAnsi="Calibri"/>
        </w:rPr>
        <w:t>Unter Beachtung der Vorgaben des Infektionsschutzes findet der Sportunterricht statt. Dabei sind Situationen mit Körperkontakt zu vermeiden und alternative Bewegungsangebote zu entwickeln.</w:t>
      </w:r>
    </w:p>
    <w:p w:rsidR="00B67B78" w:rsidRPr="008C24BE" w:rsidRDefault="00B67B78" w:rsidP="00B67B78">
      <w:pPr>
        <w:rPr>
          <w:rFonts w:ascii="Calibri" w:hAnsi="Calibri"/>
        </w:rPr>
      </w:pPr>
    </w:p>
    <w:p w:rsidR="00B67B78" w:rsidRPr="008C24BE" w:rsidRDefault="00B67B78" w:rsidP="00B67B78">
      <w:pPr>
        <w:rPr>
          <w:rFonts w:ascii="Calibri" w:hAnsi="Calibri"/>
        </w:rPr>
      </w:pPr>
      <w:r w:rsidRPr="008C24BE">
        <w:rPr>
          <w:rFonts w:ascii="Calibri" w:hAnsi="Calibri"/>
        </w:rPr>
        <w:t>Es gilt der Grundsatz: Sport soll bevorzugt im Freien stattfinden.</w:t>
      </w:r>
    </w:p>
    <w:p w:rsidR="00B67B78" w:rsidRPr="00343BEC" w:rsidRDefault="00B67B78" w:rsidP="00B67B78">
      <w:pPr>
        <w:rPr>
          <w:rFonts w:ascii="Calibri" w:hAnsi="Calibri"/>
          <w:color w:val="FF0000"/>
        </w:rPr>
      </w:pPr>
    </w:p>
    <w:p w:rsidR="00343BEC" w:rsidRDefault="00343BEC" w:rsidP="00B67B78">
      <w:pPr>
        <w:rPr>
          <w:rFonts w:ascii="Calibri" w:hAnsi="Calibri"/>
        </w:rPr>
      </w:pPr>
    </w:p>
    <w:p w:rsidR="00343BEC" w:rsidRDefault="00343BEC" w:rsidP="00B67B78">
      <w:pPr>
        <w:rPr>
          <w:rFonts w:ascii="Calibri" w:hAnsi="Calibri"/>
        </w:rPr>
      </w:pPr>
    </w:p>
    <w:p w:rsidR="00B67B78" w:rsidRPr="00B67B78" w:rsidRDefault="00B67B78" w:rsidP="00B67B78">
      <w:pPr>
        <w:rPr>
          <w:rFonts w:ascii="Calibri" w:hAnsi="Calibri"/>
        </w:rPr>
      </w:pPr>
      <w:r>
        <w:rPr>
          <w:rFonts w:ascii="Calibri" w:hAnsi="Calibri"/>
        </w:rPr>
        <w:t>Beim Sport in der Halle gilt:</w:t>
      </w:r>
    </w:p>
    <w:p w:rsidR="007E53A0" w:rsidRDefault="00B67B78" w:rsidP="006768A7">
      <w:pPr>
        <w:pStyle w:val="Listenabsatz"/>
        <w:numPr>
          <w:ilvl w:val="0"/>
          <w:numId w:val="10"/>
        </w:numPr>
        <w:spacing w:after="200"/>
        <w:jc w:val="both"/>
        <w:rPr>
          <w:rFonts w:ascii="Calibri" w:hAnsi="Calibri"/>
        </w:rPr>
      </w:pPr>
      <w:r>
        <w:rPr>
          <w:rFonts w:ascii="Calibri" w:hAnsi="Calibri"/>
        </w:rPr>
        <w:t xml:space="preserve">Es ist für ausreichend Lüftung zu sorgen. Nach jeder </w:t>
      </w:r>
      <w:r w:rsidRPr="008C24BE">
        <w:rPr>
          <w:rFonts w:ascii="Calibri" w:hAnsi="Calibri"/>
        </w:rPr>
        <w:t xml:space="preserve">Einheit </w:t>
      </w:r>
      <w:r>
        <w:rPr>
          <w:rFonts w:ascii="Calibri" w:hAnsi="Calibri"/>
        </w:rPr>
        <w:t>ist  eine Stoß- oder Querlüftung für die Dauer von 10 Minuten vorzunehmen.</w:t>
      </w:r>
    </w:p>
    <w:p w:rsidR="00B67B78" w:rsidRDefault="00B67B78" w:rsidP="006768A7">
      <w:pPr>
        <w:pStyle w:val="Listenabsatz"/>
        <w:numPr>
          <w:ilvl w:val="0"/>
          <w:numId w:val="10"/>
        </w:numPr>
        <w:spacing w:after="20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Die Duschen dürfen nicht genutzt werden. Die Wasch-/Duschräume sind allein zum Zweck des Händewaschens geöffnet.</w:t>
      </w:r>
    </w:p>
    <w:p w:rsidR="00D47A0A" w:rsidRDefault="00D47A0A" w:rsidP="006768A7">
      <w:pPr>
        <w:pStyle w:val="Listenabsatz"/>
        <w:numPr>
          <w:ilvl w:val="0"/>
          <w:numId w:val="10"/>
        </w:numPr>
        <w:spacing w:after="200"/>
        <w:jc w:val="both"/>
        <w:rPr>
          <w:rFonts w:ascii="Calibri" w:hAnsi="Calibri"/>
        </w:rPr>
      </w:pPr>
      <w:r>
        <w:rPr>
          <w:rFonts w:ascii="Calibri" w:hAnsi="Calibri"/>
        </w:rPr>
        <w:t>Die WC´ s können genutzt werden.</w:t>
      </w:r>
    </w:p>
    <w:p w:rsidR="00B67B78" w:rsidRDefault="00094FE5" w:rsidP="006768A7">
      <w:pPr>
        <w:pStyle w:val="Listenabsatz"/>
        <w:numPr>
          <w:ilvl w:val="0"/>
          <w:numId w:val="10"/>
        </w:numPr>
        <w:spacing w:after="200"/>
        <w:jc w:val="both"/>
        <w:rPr>
          <w:rFonts w:ascii="Calibri" w:hAnsi="Calibri"/>
        </w:rPr>
      </w:pPr>
      <w:r>
        <w:rPr>
          <w:rFonts w:ascii="Calibri" w:hAnsi="Calibri"/>
        </w:rPr>
        <w:t xml:space="preserve">Die Klassenverbände </w:t>
      </w:r>
      <w:r w:rsidR="00D47A0A">
        <w:rPr>
          <w:rFonts w:ascii="Calibri" w:hAnsi="Calibri"/>
        </w:rPr>
        <w:t>dürfen sich im Sportunterricht nicht untereinander vermischen.</w:t>
      </w:r>
    </w:p>
    <w:p w:rsidR="00D47A0A" w:rsidRDefault="00D47A0A" w:rsidP="006768A7">
      <w:pPr>
        <w:pStyle w:val="Listenabsatz"/>
        <w:numPr>
          <w:ilvl w:val="0"/>
          <w:numId w:val="10"/>
        </w:numPr>
        <w:spacing w:after="200"/>
        <w:jc w:val="both"/>
        <w:rPr>
          <w:rFonts w:ascii="Calibri" w:hAnsi="Calibri"/>
        </w:rPr>
      </w:pPr>
      <w:r>
        <w:rPr>
          <w:rFonts w:ascii="Calibri" w:hAnsi="Calibri"/>
        </w:rPr>
        <w:t>Sollten mehrere Klassen zur gleichen Zeit Sportunterricht haben, so muss die Halle durch Trennvorhänge geteilt werden.</w:t>
      </w:r>
    </w:p>
    <w:p w:rsidR="00D47A0A" w:rsidRDefault="00D47A0A" w:rsidP="006768A7">
      <w:pPr>
        <w:pStyle w:val="Listenabsatz"/>
        <w:numPr>
          <w:ilvl w:val="0"/>
          <w:numId w:val="10"/>
        </w:numPr>
        <w:spacing w:after="200"/>
        <w:jc w:val="both"/>
        <w:rPr>
          <w:rFonts w:ascii="Calibri" w:hAnsi="Calibri"/>
        </w:rPr>
      </w:pPr>
      <w:r>
        <w:rPr>
          <w:rFonts w:ascii="Calibri" w:hAnsi="Calibri"/>
        </w:rPr>
        <w:t>Es sind nur die Umkleideräume zu nutzen, die ausreichend gelüftet werden können. Zwischen der Nutzung (bei Klassenwechsel) bleiben die Fenster der Umkleideräume geöffnet.</w:t>
      </w:r>
    </w:p>
    <w:p w:rsidR="00D47A0A" w:rsidRPr="008C24BE" w:rsidRDefault="00D47A0A" w:rsidP="006768A7">
      <w:pPr>
        <w:pStyle w:val="Listenabsatz"/>
        <w:numPr>
          <w:ilvl w:val="0"/>
          <w:numId w:val="10"/>
        </w:numPr>
        <w:spacing w:after="200"/>
        <w:jc w:val="both"/>
        <w:rPr>
          <w:rFonts w:ascii="Calibri" w:hAnsi="Calibri"/>
        </w:rPr>
      </w:pPr>
      <w:r w:rsidRPr="008C24BE">
        <w:rPr>
          <w:rFonts w:ascii="Calibri" w:hAnsi="Calibri"/>
        </w:rPr>
        <w:t>Die Schülerinnen und Schüler und die Lehrkräfte müssen vor und nach jeder Sporteinheit</w:t>
      </w:r>
      <w:r w:rsidR="003264BF" w:rsidRPr="008C24BE">
        <w:rPr>
          <w:rFonts w:ascii="Calibri" w:hAnsi="Calibri"/>
        </w:rPr>
        <w:t xml:space="preserve"> die R</w:t>
      </w:r>
      <w:r w:rsidRPr="008C24BE">
        <w:rPr>
          <w:rFonts w:ascii="Calibri" w:hAnsi="Calibri"/>
        </w:rPr>
        <w:t xml:space="preserve">egeln zur Handhygiene beachten. </w:t>
      </w:r>
    </w:p>
    <w:p w:rsidR="007E53A0" w:rsidRPr="008C24BE" w:rsidRDefault="007E53A0" w:rsidP="006768A7">
      <w:pPr>
        <w:pStyle w:val="Listenabsatz"/>
        <w:ind w:left="1080"/>
        <w:rPr>
          <w:rFonts w:ascii="Calibri" w:hAnsi="Calibri"/>
          <w:b/>
        </w:rPr>
      </w:pPr>
    </w:p>
    <w:p w:rsidR="006768A7" w:rsidRPr="007E53A0" w:rsidRDefault="006768A7" w:rsidP="006768A7">
      <w:pPr>
        <w:pStyle w:val="Listenabsatz"/>
        <w:ind w:left="1080"/>
        <w:rPr>
          <w:rFonts w:ascii="Calibri" w:hAnsi="Calibri"/>
          <w:b/>
        </w:rPr>
      </w:pPr>
    </w:p>
    <w:p w:rsidR="007E53A0" w:rsidRPr="003264BF" w:rsidRDefault="003264BF" w:rsidP="003264BF">
      <w:pPr>
        <w:rPr>
          <w:rFonts w:ascii="Calibri" w:hAnsi="Calibri"/>
          <w:b/>
        </w:rPr>
      </w:pPr>
      <w:r w:rsidRPr="003264BF">
        <w:rPr>
          <w:rFonts w:ascii="Calibri" w:hAnsi="Calibri"/>
          <w:b/>
        </w:rPr>
        <w:t>8.</w:t>
      </w:r>
      <w:r>
        <w:rPr>
          <w:rFonts w:ascii="Calibri" w:hAnsi="Calibri"/>
          <w:b/>
        </w:rPr>
        <w:t xml:space="preserve"> </w:t>
      </w:r>
      <w:r w:rsidR="007E53A0" w:rsidRPr="003264BF">
        <w:rPr>
          <w:rFonts w:ascii="Calibri" w:hAnsi="Calibri"/>
          <w:b/>
        </w:rPr>
        <w:t>Infektionsschutz im Musik</w:t>
      </w:r>
      <w:r w:rsidRPr="003264BF">
        <w:rPr>
          <w:rFonts w:ascii="Calibri" w:hAnsi="Calibri"/>
          <w:b/>
        </w:rPr>
        <w:t>- und Theater</w:t>
      </w:r>
      <w:r w:rsidR="007E53A0" w:rsidRPr="003264BF">
        <w:rPr>
          <w:rFonts w:ascii="Calibri" w:hAnsi="Calibri"/>
          <w:b/>
        </w:rPr>
        <w:t>unterricht</w:t>
      </w:r>
    </w:p>
    <w:p w:rsidR="003264BF" w:rsidRDefault="0047513F" w:rsidP="003264BF">
      <w:pPr>
        <w:rPr>
          <w:rFonts w:ascii="Calibri" w:hAnsi="Calibri"/>
        </w:rPr>
      </w:pPr>
      <w:r>
        <w:rPr>
          <w:rFonts w:ascii="Calibri" w:hAnsi="Calibri"/>
        </w:rPr>
        <w:t>Bei Angeboten im musischen oder darstellerischen  Bereich sind Situationen mit Körperkontakt zu vermeiden.</w:t>
      </w:r>
    </w:p>
    <w:p w:rsidR="0047513F" w:rsidRDefault="0047513F" w:rsidP="003264BF">
      <w:pPr>
        <w:rPr>
          <w:rFonts w:ascii="Calibri" w:hAnsi="Calibri"/>
        </w:rPr>
      </w:pPr>
    </w:p>
    <w:p w:rsidR="0047513F" w:rsidRPr="008C24BE" w:rsidRDefault="0047513F" w:rsidP="003264BF">
      <w:pPr>
        <w:rPr>
          <w:rFonts w:ascii="Calibri" w:hAnsi="Calibri"/>
        </w:rPr>
      </w:pPr>
      <w:r w:rsidRPr="008C24BE">
        <w:rPr>
          <w:rFonts w:ascii="Calibri" w:hAnsi="Calibri"/>
        </w:rPr>
        <w:t>Dabei ist Folgendes zu beachten:</w:t>
      </w:r>
    </w:p>
    <w:p w:rsidR="007E53A0" w:rsidRPr="008C24BE" w:rsidRDefault="0047513F" w:rsidP="006768A7">
      <w:pPr>
        <w:pStyle w:val="Listenabsatz"/>
        <w:numPr>
          <w:ilvl w:val="0"/>
          <w:numId w:val="11"/>
        </w:numPr>
        <w:spacing w:after="200"/>
        <w:rPr>
          <w:rFonts w:ascii="Calibri" w:hAnsi="Calibri"/>
        </w:rPr>
      </w:pPr>
      <w:r w:rsidRPr="008C24BE">
        <w:rPr>
          <w:rFonts w:ascii="Calibri" w:hAnsi="Calibri"/>
        </w:rPr>
        <w:t>Es ist empfehlenswert</w:t>
      </w:r>
      <w:r w:rsidR="00F84F2A" w:rsidRPr="008C24BE">
        <w:rPr>
          <w:rFonts w:ascii="Calibri" w:hAnsi="Calibri"/>
        </w:rPr>
        <w:t>,</w:t>
      </w:r>
      <w:r w:rsidRPr="008C24BE">
        <w:rPr>
          <w:rFonts w:ascii="Calibri" w:hAnsi="Calibri"/>
        </w:rPr>
        <w:t xml:space="preserve"> den Unterricht im Fach Musik im Freien stattfinden zu lassen.</w:t>
      </w:r>
    </w:p>
    <w:p w:rsidR="0047513F" w:rsidRPr="008C24BE" w:rsidRDefault="0047513F" w:rsidP="006768A7">
      <w:pPr>
        <w:pStyle w:val="Listenabsatz"/>
        <w:numPr>
          <w:ilvl w:val="0"/>
          <w:numId w:val="11"/>
        </w:numPr>
        <w:spacing w:after="200"/>
        <w:rPr>
          <w:rFonts w:ascii="Calibri" w:hAnsi="Calibri"/>
        </w:rPr>
      </w:pPr>
      <w:r w:rsidRPr="008C24BE">
        <w:rPr>
          <w:rFonts w:ascii="Calibri" w:hAnsi="Calibri"/>
        </w:rPr>
        <w:t xml:space="preserve">Bei Unterricht in Unterrichtsräumen müssen diese ausreichend Platz bieten und es muss für ausreichend Lüftung gesorgt werden (während und nach dem Unterricht). </w:t>
      </w:r>
    </w:p>
    <w:p w:rsidR="0047513F" w:rsidRPr="008C24BE" w:rsidRDefault="0047513F" w:rsidP="006768A7">
      <w:pPr>
        <w:pStyle w:val="Listenabsatz"/>
        <w:numPr>
          <w:ilvl w:val="0"/>
          <w:numId w:val="11"/>
        </w:numPr>
        <w:spacing w:after="200"/>
        <w:rPr>
          <w:rFonts w:ascii="Calibri" w:hAnsi="Calibri"/>
        </w:rPr>
      </w:pPr>
      <w:r w:rsidRPr="008C24BE">
        <w:rPr>
          <w:rFonts w:ascii="Calibri" w:hAnsi="Calibri"/>
        </w:rPr>
        <w:t>Durch mehrere Personen gemeinsam zu nutzende Materialien, Requisiten, Musikinstrumente müssen vor der Nutzung</w:t>
      </w:r>
      <w:r w:rsidR="006C2BC3" w:rsidRPr="008C24BE">
        <w:rPr>
          <w:rFonts w:ascii="Calibri" w:hAnsi="Calibri"/>
        </w:rPr>
        <w:t xml:space="preserve"> durch eine neue Person gereinigt werden.</w:t>
      </w:r>
    </w:p>
    <w:p w:rsidR="006C2BC3" w:rsidRPr="008C24BE" w:rsidRDefault="006C2BC3" w:rsidP="006768A7">
      <w:pPr>
        <w:pStyle w:val="Listenabsatz"/>
        <w:numPr>
          <w:ilvl w:val="0"/>
          <w:numId w:val="11"/>
        </w:numPr>
        <w:spacing w:after="200"/>
        <w:rPr>
          <w:rFonts w:ascii="Calibri" w:hAnsi="Calibri"/>
        </w:rPr>
      </w:pPr>
      <w:r w:rsidRPr="008C24BE">
        <w:rPr>
          <w:rFonts w:ascii="Calibri" w:hAnsi="Calibri"/>
        </w:rPr>
        <w:t>Vor und nach dem Theaterunterricht und dem Musizieren müssen die Regeln zur Handhygiene beachtet werden.</w:t>
      </w:r>
    </w:p>
    <w:p w:rsidR="006C2BC3" w:rsidRDefault="006C2BC3" w:rsidP="006C2BC3">
      <w:pPr>
        <w:spacing w:after="200"/>
        <w:rPr>
          <w:rFonts w:ascii="Calibri" w:hAnsi="Calibri"/>
        </w:rPr>
      </w:pPr>
      <w:r>
        <w:rPr>
          <w:rFonts w:ascii="Calibri" w:hAnsi="Calibri"/>
        </w:rPr>
        <w:t>Chorproben können bis auf Weiteres stattfinden:</w:t>
      </w:r>
    </w:p>
    <w:p w:rsidR="006C2BC3" w:rsidRDefault="006C2BC3" w:rsidP="006C2BC3">
      <w:pPr>
        <w:pStyle w:val="Listenabsatz"/>
        <w:numPr>
          <w:ilvl w:val="0"/>
          <w:numId w:val="14"/>
        </w:numPr>
        <w:spacing w:after="200"/>
        <w:rPr>
          <w:rFonts w:ascii="Calibri" w:hAnsi="Calibri"/>
        </w:rPr>
      </w:pPr>
      <w:r w:rsidRPr="006C2BC3">
        <w:rPr>
          <w:rFonts w:ascii="Calibri" w:hAnsi="Calibri"/>
        </w:rPr>
        <w:t xml:space="preserve">Wenn der Probenraum groß genug ist, können Chorproben stattfinden. Dabei muss ein Mindestabstand von 2 Metern </w:t>
      </w:r>
      <w:r w:rsidR="00F84F2A">
        <w:rPr>
          <w:rFonts w:ascii="Calibri" w:hAnsi="Calibri"/>
        </w:rPr>
        <w:t>eingehalten werden</w:t>
      </w:r>
      <w:r>
        <w:rPr>
          <w:rFonts w:ascii="Calibri" w:hAnsi="Calibri"/>
        </w:rPr>
        <w:t>.</w:t>
      </w:r>
    </w:p>
    <w:p w:rsidR="007E53A0" w:rsidRDefault="006C2BC3" w:rsidP="006C2BC3">
      <w:pPr>
        <w:pStyle w:val="Listenabsatz"/>
        <w:numPr>
          <w:ilvl w:val="0"/>
          <w:numId w:val="14"/>
        </w:numPr>
        <w:spacing w:after="200"/>
        <w:rPr>
          <w:rFonts w:ascii="Calibri" w:hAnsi="Calibri"/>
        </w:rPr>
      </w:pPr>
      <w:r>
        <w:rPr>
          <w:rFonts w:ascii="Calibri" w:hAnsi="Calibri"/>
        </w:rPr>
        <w:t>D</w:t>
      </w:r>
      <w:r w:rsidRPr="006C2BC3">
        <w:rPr>
          <w:rFonts w:ascii="Calibri" w:hAnsi="Calibri"/>
        </w:rPr>
        <w:t>er Probenraum muss alle 15 Minuten ausreichend gelüftet werden.</w:t>
      </w:r>
    </w:p>
    <w:p w:rsidR="001905C6" w:rsidRDefault="006C2BC3" w:rsidP="006C2BC3">
      <w:pPr>
        <w:pStyle w:val="Listenabsatz"/>
        <w:numPr>
          <w:ilvl w:val="0"/>
          <w:numId w:val="14"/>
        </w:numPr>
        <w:spacing w:after="200"/>
        <w:rPr>
          <w:rFonts w:ascii="Calibri" w:hAnsi="Calibri"/>
        </w:rPr>
      </w:pPr>
      <w:r>
        <w:rPr>
          <w:rFonts w:ascii="Calibri" w:hAnsi="Calibri"/>
        </w:rPr>
        <w:t>Es wird empfohlen</w:t>
      </w:r>
      <w:r w:rsidR="00F84F2A">
        <w:rPr>
          <w:rFonts w:ascii="Calibri" w:hAnsi="Calibri"/>
        </w:rPr>
        <w:t>,</w:t>
      </w:r>
      <w:r>
        <w:rPr>
          <w:rFonts w:ascii="Calibri" w:hAnsi="Calibri"/>
        </w:rPr>
        <w:t xml:space="preserve"> die Proben im Freien stattfinden zu lassen. </w:t>
      </w:r>
    </w:p>
    <w:p w:rsidR="006C2BC3" w:rsidRPr="008C24BE" w:rsidRDefault="006C2BC3" w:rsidP="001905C6">
      <w:pPr>
        <w:spacing w:after="200"/>
        <w:rPr>
          <w:rFonts w:ascii="Calibri" w:hAnsi="Calibri"/>
          <w:b/>
        </w:rPr>
      </w:pPr>
      <w:r w:rsidRPr="008C24BE">
        <w:rPr>
          <w:rFonts w:ascii="Calibri" w:hAnsi="Calibri"/>
          <w:b/>
        </w:rPr>
        <w:t>Für das Singen im Unterricht gilt gleiches.</w:t>
      </w:r>
    </w:p>
    <w:p w:rsidR="008C24BE" w:rsidRDefault="00C77347" w:rsidP="00C77347">
      <w:pPr>
        <w:rPr>
          <w:rFonts w:ascii="Calibri" w:hAnsi="Calibri"/>
        </w:rPr>
      </w:pPr>
      <w:r>
        <w:rPr>
          <w:rFonts w:ascii="Calibri" w:hAnsi="Calibri"/>
        </w:rPr>
        <w:t>Bei Angeboten im musischen oder darstellerischen  Bereich sind Situationen mit Körperkontakt zu vermeiden.</w:t>
      </w:r>
    </w:p>
    <w:p w:rsidR="006B3569" w:rsidRDefault="00C77347" w:rsidP="00C77347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9</w:t>
      </w:r>
      <w:r w:rsidRPr="003264BF">
        <w:rPr>
          <w:rFonts w:ascii="Calibri" w:hAnsi="Calibri"/>
          <w:b/>
        </w:rPr>
        <w:t>.</w:t>
      </w:r>
      <w:r w:rsidR="006B3569">
        <w:rPr>
          <w:rFonts w:ascii="Calibri" w:hAnsi="Calibri"/>
          <w:b/>
        </w:rPr>
        <w:t xml:space="preserve"> Infektionsschutz beim Mittagessen</w:t>
      </w:r>
    </w:p>
    <w:p w:rsidR="000F3837" w:rsidRPr="008C24BE" w:rsidRDefault="000F3837" w:rsidP="00C77347">
      <w:pPr>
        <w:rPr>
          <w:rFonts w:ascii="Calibri" w:hAnsi="Calibri"/>
        </w:rPr>
      </w:pPr>
      <w:r w:rsidRPr="008C24BE">
        <w:rPr>
          <w:rFonts w:ascii="Calibri" w:hAnsi="Calibri"/>
        </w:rPr>
        <w:t>Die Schüler*innen waschen sich in den Schulhäusern vor dem Mittagessen die Hände und setzen ihre Mund-Nasen-Bedeckung auf. Gemeinsam mit den Dienstkräften gehen sie dann zum Mittagessen. Sie behalten am Tisch die Mund-Nasen-Bedeckung so lange auf, bis die Essensausgabe beendet ist. Während des Essens verwahren die Schüler*innen ihre Mund-Nasen-Bedeckung am Platz – aber nicht auf dem Tisch!</w:t>
      </w:r>
    </w:p>
    <w:p w:rsidR="000F3837" w:rsidRPr="008C24BE" w:rsidRDefault="000F3837" w:rsidP="00C77347">
      <w:pPr>
        <w:rPr>
          <w:rFonts w:ascii="Calibri" w:hAnsi="Calibri"/>
          <w:b/>
        </w:rPr>
      </w:pPr>
    </w:p>
    <w:p w:rsidR="006B3569" w:rsidRDefault="00C77347" w:rsidP="00C7734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C77347" w:rsidRDefault="006B3569" w:rsidP="00C7734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10. </w:t>
      </w:r>
      <w:r w:rsidR="00C77347">
        <w:rPr>
          <w:rFonts w:ascii="Calibri" w:hAnsi="Calibri"/>
          <w:b/>
        </w:rPr>
        <w:t>Infektionsschutz bei Versammlungen</w:t>
      </w:r>
    </w:p>
    <w:p w:rsidR="00C77347" w:rsidRPr="008C24BE" w:rsidRDefault="00C77347" w:rsidP="00C77347">
      <w:pPr>
        <w:rPr>
          <w:rFonts w:ascii="Calibri" w:hAnsi="Calibri"/>
        </w:rPr>
      </w:pPr>
      <w:r w:rsidRPr="008C24BE">
        <w:rPr>
          <w:rFonts w:ascii="Calibri" w:hAnsi="Calibri"/>
        </w:rPr>
        <w:t>Bei Dienstbesprechungen und Sitzungen schulischer Gremien sowie Eltern- und Schülerversammlungen  soll ein Mindestabstand von 1,5 Metern eingehalten werden, soweit die Umstände dies zulassen. Ist das Einhalten des Mindestabstands nicht möglich tragen die Beteiligten eine Mund-Nasen-Bedeckung und der Raum wird regelmäßig nach den Vorgaben der Raumhygiene (vgl. 3.) gelüftet.</w:t>
      </w:r>
    </w:p>
    <w:p w:rsidR="00C77347" w:rsidRPr="00C77347" w:rsidRDefault="00C77347" w:rsidP="00C77347">
      <w:pPr>
        <w:rPr>
          <w:rFonts w:ascii="Calibri" w:hAnsi="Calibri"/>
        </w:rPr>
      </w:pPr>
    </w:p>
    <w:p w:rsidR="007E53A0" w:rsidRPr="006768A7" w:rsidRDefault="007E53A0" w:rsidP="006768A7">
      <w:pPr>
        <w:rPr>
          <w:rFonts w:ascii="Calibri" w:hAnsi="Calibri"/>
          <w:b/>
        </w:rPr>
      </w:pPr>
    </w:p>
    <w:p w:rsidR="007E53A0" w:rsidRPr="00FB15F7" w:rsidRDefault="006B3569" w:rsidP="006768A7">
      <w:pPr>
        <w:rPr>
          <w:rFonts w:ascii="Calibri" w:hAnsi="Calibri"/>
          <w:b/>
        </w:rPr>
      </w:pPr>
      <w:r>
        <w:rPr>
          <w:rFonts w:ascii="Calibri" w:hAnsi="Calibri"/>
          <w:b/>
        </w:rPr>
        <w:t>11</w:t>
      </w:r>
      <w:r w:rsidR="006768A7">
        <w:rPr>
          <w:rFonts w:ascii="Calibri" w:hAnsi="Calibri"/>
          <w:b/>
        </w:rPr>
        <w:t xml:space="preserve">. </w:t>
      </w:r>
      <w:r w:rsidR="007E53A0" w:rsidRPr="00FB15F7">
        <w:rPr>
          <w:rFonts w:ascii="Calibri" w:hAnsi="Calibri"/>
          <w:b/>
        </w:rPr>
        <w:t>Risikogruppen</w:t>
      </w:r>
    </w:p>
    <w:p w:rsidR="00E66CA7" w:rsidRDefault="00E66CA7" w:rsidP="006768A7">
      <w:pPr>
        <w:pStyle w:val="Listenabsatz"/>
        <w:numPr>
          <w:ilvl w:val="0"/>
          <w:numId w:val="12"/>
        </w:numPr>
        <w:spacing w:after="200"/>
        <w:jc w:val="both"/>
        <w:rPr>
          <w:rFonts w:ascii="Calibri" w:hAnsi="Calibri"/>
        </w:rPr>
      </w:pPr>
      <w:r>
        <w:rPr>
          <w:rFonts w:ascii="Calibri" w:hAnsi="Calibri"/>
        </w:rPr>
        <w:t>Bei Beschäftigten, die einer Risikogruppe angehören, wird eine individuelle Risikofaktorenbewertung im Sinne einer (arbeits-)medizinischen Begutachtung vorgenommen.</w:t>
      </w:r>
    </w:p>
    <w:p w:rsidR="00E66CA7" w:rsidRDefault="00E66CA7" w:rsidP="006768A7">
      <w:pPr>
        <w:pStyle w:val="Listenabsatz"/>
        <w:numPr>
          <w:ilvl w:val="0"/>
          <w:numId w:val="12"/>
        </w:numPr>
        <w:spacing w:after="200"/>
        <w:jc w:val="both"/>
        <w:rPr>
          <w:rFonts w:ascii="Calibri" w:hAnsi="Calibri"/>
        </w:rPr>
      </w:pPr>
      <w:r>
        <w:rPr>
          <w:rFonts w:ascii="Calibri" w:hAnsi="Calibri"/>
        </w:rPr>
        <w:t>Dienstkräfte, die eine Covid-19-relevante Grunderkrankung nachweisen (Attest), werden nicht für eine Tätigkeit in der Schule eingesetzt. Sie arbeiten stattdessen im Homeoffice.</w:t>
      </w:r>
    </w:p>
    <w:p w:rsidR="00687863" w:rsidRPr="00687863" w:rsidRDefault="00687863" w:rsidP="00687863">
      <w:pPr>
        <w:pStyle w:val="Listenabsatz"/>
        <w:numPr>
          <w:ilvl w:val="0"/>
          <w:numId w:val="12"/>
        </w:numPr>
        <w:spacing w:after="200"/>
        <w:jc w:val="both"/>
        <w:rPr>
          <w:rFonts w:ascii="Calibri" w:hAnsi="Calibri"/>
        </w:rPr>
      </w:pPr>
      <w:r w:rsidRPr="007E53A0">
        <w:rPr>
          <w:rFonts w:ascii="Calibri" w:hAnsi="Calibri"/>
        </w:rPr>
        <w:t xml:space="preserve">Dienstkräfte aus Risikogruppen können auf eigenen Wunsch nach Abwägung des eigenen Gesundheitszustandes nach einer formlosen schriftlichen Eigenerklärung ihre Tätigkeit aufnehmen. </w:t>
      </w:r>
    </w:p>
    <w:p w:rsidR="00E66CA7" w:rsidRDefault="00E66CA7" w:rsidP="006768A7">
      <w:pPr>
        <w:pStyle w:val="Listenabsatz"/>
        <w:numPr>
          <w:ilvl w:val="0"/>
          <w:numId w:val="12"/>
        </w:numPr>
        <w:spacing w:after="200"/>
        <w:jc w:val="both"/>
        <w:rPr>
          <w:rFonts w:ascii="Calibri" w:hAnsi="Calibri"/>
        </w:rPr>
      </w:pPr>
      <w:r>
        <w:rPr>
          <w:rFonts w:ascii="Calibri" w:hAnsi="Calibri"/>
        </w:rPr>
        <w:t>Schülerinnen und Schüler, die eine Covid-19-relavante Grunderkrankung nachweisen (Attest) und somit der Risikogruppe a</w:t>
      </w:r>
      <w:r w:rsidR="00136F39">
        <w:rPr>
          <w:rFonts w:ascii="Calibri" w:hAnsi="Calibri"/>
        </w:rPr>
        <w:t>ngehören, lernen bis auf Weiteres durch das schulisch angeleitete Lernen zu Hause.</w:t>
      </w:r>
    </w:p>
    <w:p w:rsidR="00E66CA7" w:rsidRPr="00E66CA7" w:rsidRDefault="00136F39" w:rsidP="00687863">
      <w:pPr>
        <w:pStyle w:val="Listenabsatz"/>
        <w:spacing w:after="200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Dies gilt auch, wenn eine andere im Haushalt der Schülerin oder des Schülers lebende Person zur Risikogruppe gehört (Attest).</w:t>
      </w:r>
    </w:p>
    <w:p w:rsidR="007E53A0" w:rsidRDefault="007E53A0" w:rsidP="006768A7">
      <w:pPr>
        <w:pStyle w:val="Listenabsatz"/>
        <w:numPr>
          <w:ilvl w:val="0"/>
          <w:numId w:val="12"/>
        </w:numPr>
        <w:spacing w:after="200"/>
        <w:jc w:val="both"/>
        <w:rPr>
          <w:rFonts w:ascii="Calibri" w:hAnsi="Calibri"/>
        </w:rPr>
      </w:pPr>
      <w:r w:rsidRPr="007E53A0">
        <w:rPr>
          <w:rFonts w:ascii="Calibri" w:hAnsi="Calibri"/>
        </w:rPr>
        <w:t xml:space="preserve">Schüler*innen, bei denen auf Grund von Vorerkrankungen eine starke Gefährdung besteht, können das </w:t>
      </w:r>
      <w:r w:rsidR="00687863">
        <w:rPr>
          <w:rFonts w:ascii="Calibri" w:hAnsi="Calibri"/>
        </w:rPr>
        <w:t xml:space="preserve">schulisch angeleitete Lernen zu Hause </w:t>
      </w:r>
      <w:r w:rsidRPr="007E53A0">
        <w:rPr>
          <w:rFonts w:ascii="Calibri" w:hAnsi="Calibri"/>
        </w:rPr>
        <w:t>fortsetzen. Dies gilt auch dann, wenn im Haushalt Personen m</w:t>
      </w:r>
      <w:r w:rsidR="00687863">
        <w:rPr>
          <w:rFonts w:ascii="Calibri" w:hAnsi="Calibri"/>
        </w:rPr>
        <w:t>it einem erhöhten Risiko leben (ärztliche Beschein</w:t>
      </w:r>
      <w:r w:rsidR="007F16F6">
        <w:rPr>
          <w:rFonts w:ascii="Calibri" w:hAnsi="Calibri"/>
        </w:rPr>
        <w:t>ig</w:t>
      </w:r>
      <w:r w:rsidR="00687863">
        <w:rPr>
          <w:rFonts w:ascii="Calibri" w:hAnsi="Calibri"/>
        </w:rPr>
        <w:t>ung).</w:t>
      </w:r>
    </w:p>
    <w:p w:rsidR="00A14F34" w:rsidRDefault="00A14F34" w:rsidP="00A14F34">
      <w:pPr>
        <w:spacing w:after="200"/>
        <w:jc w:val="both"/>
        <w:rPr>
          <w:rFonts w:ascii="Calibri" w:hAnsi="Calibri"/>
        </w:rPr>
      </w:pPr>
    </w:p>
    <w:p w:rsidR="008C24BE" w:rsidRPr="00A14F34" w:rsidRDefault="008C24BE" w:rsidP="00A14F34">
      <w:pPr>
        <w:spacing w:after="200"/>
        <w:jc w:val="both"/>
        <w:rPr>
          <w:rFonts w:ascii="Calibri" w:hAnsi="Calibri"/>
        </w:rPr>
      </w:pPr>
    </w:p>
    <w:p w:rsidR="0042399B" w:rsidRDefault="006B3569" w:rsidP="0042399B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12</w:t>
      </w:r>
      <w:r w:rsidR="0042399B">
        <w:rPr>
          <w:rFonts w:ascii="Calibri" w:hAnsi="Calibri"/>
          <w:b/>
        </w:rPr>
        <w:t>. Wegeführung</w:t>
      </w:r>
    </w:p>
    <w:p w:rsidR="00A14F34" w:rsidRPr="007E53A0" w:rsidRDefault="00A14F34" w:rsidP="00A14F34">
      <w:pPr>
        <w:pStyle w:val="Listenabsatz"/>
        <w:numPr>
          <w:ilvl w:val="0"/>
          <w:numId w:val="13"/>
        </w:numPr>
        <w:spacing w:after="200"/>
        <w:jc w:val="both"/>
        <w:rPr>
          <w:rFonts w:ascii="Calibri" w:hAnsi="Calibri"/>
        </w:rPr>
      </w:pPr>
      <w:r w:rsidRPr="007E53A0">
        <w:rPr>
          <w:rFonts w:ascii="Calibri" w:hAnsi="Calibri"/>
        </w:rPr>
        <w:t xml:space="preserve">Es wurde ein Konzept zur Wegeführung entwickelt: Klassen wurden Sammelpunkte  sowie Ein- und Ausgänge zugewiesen. </w:t>
      </w:r>
    </w:p>
    <w:p w:rsidR="00A14F34" w:rsidRPr="008C24BE" w:rsidRDefault="00346E32" w:rsidP="00A14F34">
      <w:pPr>
        <w:pStyle w:val="Listenabsatz"/>
        <w:numPr>
          <w:ilvl w:val="0"/>
          <w:numId w:val="13"/>
        </w:numPr>
        <w:spacing w:after="200"/>
        <w:jc w:val="both"/>
        <w:rPr>
          <w:rFonts w:ascii="Calibri" w:hAnsi="Calibri"/>
        </w:rPr>
      </w:pPr>
      <w:r w:rsidRPr="008C24BE">
        <w:rPr>
          <w:rFonts w:ascii="Calibri" w:hAnsi="Calibri"/>
        </w:rPr>
        <w:t xml:space="preserve">Beim Betreten und Verlassen des Schulhauses </w:t>
      </w:r>
      <w:r w:rsidR="00A14F34" w:rsidRPr="008C24BE">
        <w:rPr>
          <w:rFonts w:ascii="Calibri" w:hAnsi="Calibri"/>
        </w:rPr>
        <w:t>werden die Schüler*innen von Dienstkräften begleitet.</w:t>
      </w:r>
    </w:p>
    <w:p w:rsidR="0042399B" w:rsidRPr="0042399B" w:rsidRDefault="0042399B" w:rsidP="0042399B">
      <w:pPr>
        <w:spacing w:after="200"/>
        <w:jc w:val="both"/>
        <w:rPr>
          <w:rFonts w:ascii="Calibri" w:hAnsi="Calibri"/>
        </w:rPr>
      </w:pPr>
    </w:p>
    <w:p w:rsidR="007E53A0" w:rsidRPr="000819AF" w:rsidRDefault="007E53A0" w:rsidP="000819AF">
      <w:pPr>
        <w:jc w:val="both"/>
        <w:rPr>
          <w:rFonts w:ascii="Calibri" w:hAnsi="Calibri"/>
        </w:rPr>
      </w:pPr>
    </w:p>
    <w:p w:rsidR="007E53A0" w:rsidRPr="007E53A0" w:rsidRDefault="007E53A0" w:rsidP="006768A7">
      <w:pPr>
        <w:pStyle w:val="Listenabsatz"/>
        <w:ind w:left="1080"/>
        <w:rPr>
          <w:rFonts w:ascii="Calibri" w:hAnsi="Calibri"/>
        </w:rPr>
      </w:pPr>
    </w:p>
    <w:p w:rsidR="007E53A0" w:rsidRPr="007E53A0" w:rsidRDefault="007E53A0" w:rsidP="006768A7">
      <w:pPr>
        <w:tabs>
          <w:tab w:val="left" w:pos="1177"/>
        </w:tabs>
        <w:rPr>
          <w:rFonts w:ascii="Calibri" w:hAnsi="Calibri"/>
        </w:rPr>
      </w:pPr>
      <w:r w:rsidRPr="007E53A0">
        <w:rPr>
          <w:rFonts w:ascii="Calibri" w:hAnsi="Calibri"/>
        </w:rPr>
        <w:tab/>
      </w:r>
    </w:p>
    <w:p w:rsidR="007E53A0" w:rsidRPr="007E53A0" w:rsidRDefault="007E53A0" w:rsidP="006768A7">
      <w:pPr>
        <w:rPr>
          <w:rFonts w:ascii="Calibri" w:eastAsia="Times New Roman" w:hAnsi="Calibri" w:cs="Arial"/>
          <w:bCs/>
          <w:lang w:eastAsia="de-DE"/>
        </w:rPr>
      </w:pPr>
    </w:p>
    <w:p w:rsidR="006644A0" w:rsidRPr="003449AA" w:rsidRDefault="006644A0" w:rsidP="006768A7">
      <w:pPr>
        <w:rPr>
          <w:rFonts w:ascii="Arial" w:hAnsi="Arial" w:cs="Arial"/>
        </w:rPr>
      </w:pPr>
    </w:p>
    <w:sectPr w:rsidR="006644A0" w:rsidRPr="003449AA" w:rsidSect="00173B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134" w:bottom="1418" w:left="1418" w:header="283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B3" w:rsidRDefault="00BE1DB3" w:rsidP="00F9585E">
      <w:r>
        <w:separator/>
      </w:r>
    </w:p>
  </w:endnote>
  <w:endnote w:type="continuationSeparator" w:id="0">
    <w:p w:rsidR="00BE1DB3" w:rsidRDefault="00BE1DB3" w:rsidP="00F9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OpenSymbol">
    <w:altName w:val="MS Mincho"/>
    <w:charset w:val="80"/>
    <w:family w:val="auto"/>
    <w:pitch w:val="default"/>
  </w:font>
  <w:font w:name="font485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BB" w:rsidRDefault="00FC56BB" w:rsidP="000C4E8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56BB" w:rsidRDefault="00FC56BB" w:rsidP="00FC56B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BB" w:rsidRPr="00FC56BB" w:rsidRDefault="00173B6E" w:rsidP="00173B6E">
    <w:pPr>
      <w:pStyle w:val="Fuzeile"/>
      <w:tabs>
        <w:tab w:val="clear" w:pos="4536"/>
        <w:tab w:val="clear" w:pos="9072"/>
        <w:tab w:val="left" w:pos="5136"/>
      </w:tabs>
      <w:ind w:right="360"/>
      <w:rPr>
        <w:rFonts w:ascii="Open Sans" w:hAnsi="Open Sans"/>
        <w:sz w:val="20"/>
        <w:szCs w:val="20"/>
      </w:rPr>
    </w:pPr>
    <w:r w:rsidRPr="00496AD5">
      <w:rPr>
        <w:rFonts w:ascii="Open Sans" w:hAnsi="Open Sans"/>
        <w:noProof/>
        <w:sz w:val="20"/>
        <w:szCs w:val="20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BA4384" wp14:editId="10BD0E73">
              <wp:simplePos x="0" y="0"/>
              <wp:positionH relativeFrom="page">
                <wp:align>center</wp:align>
              </wp:positionH>
              <wp:positionV relativeFrom="paragraph">
                <wp:posOffset>919329</wp:posOffset>
              </wp:positionV>
              <wp:extent cx="1066800" cy="1404620"/>
              <wp:effectExtent l="0" t="0" r="0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6AD5" w:rsidRPr="00496AD5" w:rsidRDefault="00496AD5" w:rsidP="00496AD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496AD5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96AD5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496AD5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E600A">
                            <w:rPr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496AD5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72.4pt;width:84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" stroked="f">
              <v:textbox style="mso-fit-shape-to-text:t">
                <w:txbxContent>
                  <w:p w:rsidR="00496AD5" w:rsidRPr="00496AD5" w:rsidRDefault="00496AD5" w:rsidP="00496AD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Seite </w:t>
                    </w:r>
                    <w:r w:rsidRPr="00496AD5">
                      <w:rPr>
                        <w:sz w:val="18"/>
                        <w:szCs w:val="18"/>
                      </w:rPr>
                      <w:fldChar w:fldCharType="begin"/>
                    </w:r>
                    <w:r w:rsidRPr="00496AD5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496AD5">
                      <w:rPr>
                        <w:sz w:val="18"/>
                        <w:szCs w:val="18"/>
                      </w:rPr>
                      <w:fldChar w:fldCharType="separate"/>
                    </w:r>
                    <w:r w:rsidR="00CE600A">
                      <w:rPr>
                        <w:noProof/>
                        <w:sz w:val="18"/>
                        <w:szCs w:val="18"/>
                      </w:rPr>
                      <w:t>8</w:t>
                    </w:r>
                    <w:r w:rsidRPr="00496AD5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3FE0100B" wp14:editId="11D44DAA">
          <wp:simplePos x="0" y="0"/>
          <wp:positionH relativeFrom="page">
            <wp:align>right</wp:align>
          </wp:positionH>
          <wp:positionV relativeFrom="paragraph">
            <wp:posOffset>117197</wp:posOffset>
          </wp:positionV>
          <wp:extent cx="7632333" cy="935116"/>
          <wp:effectExtent l="0" t="0" r="0" b="0"/>
          <wp:wrapNone/>
          <wp:docPr id="13" name="Bild 7" descr="../../01b_Blanko_A4/20171103_IC_Blanko_A4_Word_Vorl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01b_Blanko_A4/20171103_IC_Blanko_A4_Word_Vorlage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31" t="91227" r="631" b="113"/>
                  <a:stretch/>
                </pic:blipFill>
                <pic:spPr bwMode="auto">
                  <a:xfrm>
                    <a:off x="0" y="0"/>
                    <a:ext cx="7632333" cy="935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" w:hAnsi="Open Sans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D4" w:rsidRPr="007724D4" w:rsidRDefault="007724D4" w:rsidP="007724D4">
    <w:pPr>
      <w:pStyle w:val="Fuzeile"/>
      <w:framePr w:w="836" w:wrap="none" w:vAnchor="text" w:hAnchor="page" w:x="10822" w:y="2672"/>
      <w:jc w:val="right"/>
      <w:rPr>
        <w:rStyle w:val="Seitenzahl"/>
        <w:rFonts w:ascii="Open Sans" w:hAnsi="Open Sans"/>
        <w:sz w:val="12"/>
        <w:szCs w:val="12"/>
      </w:rPr>
    </w:pPr>
    <w:r w:rsidRPr="007724D4">
      <w:rPr>
        <w:rStyle w:val="Seitenzahl"/>
        <w:rFonts w:ascii="Open Sans" w:hAnsi="Open Sans"/>
        <w:sz w:val="12"/>
        <w:szCs w:val="12"/>
      </w:rPr>
      <w:t xml:space="preserve">Seite </w:t>
    </w:r>
    <w:r w:rsidRPr="007724D4">
      <w:rPr>
        <w:rStyle w:val="Seitenzahl"/>
        <w:rFonts w:ascii="Open Sans" w:hAnsi="Open Sans"/>
        <w:sz w:val="12"/>
        <w:szCs w:val="12"/>
      </w:rPr>
      <w:fldChar w:fldCharType="begin"/>
    </w:r>
    <w:r w:rsidRPr="007724D4">
      <w:rPr>
        <w:rStyle w:val="Seitenzahl"/>
        <w:rFonts w:ascii="Open Sans" w:hAnsi="Open Sans"/>
        <w:sz w:val="12"/>
        <w:szCs w:val="12"/>
      </w:rPr>
      <w:instrText xml:space="preserve">PAGE  </w:instrText>
    </w:r>
    <w:r w:rsidRPr="007724D4">
      <w:rPr>
        <w:rStyle w:val="Seitenzahl"/>
        <w:rFonts w:ascii="Open Sans" w:hAnsi="Open Sans"/>
        <w:sz w:val="12"/>
        <w:szCs w:val="12"/>
      </w:rPr>
      <w:fldChar w:fldCharType="separate"/>
    </w:r>
    <w:r w:rsidR="00F85EB1">
      <w:rPr>
        <w:rStyle w:val="Seitenzahl"/>
        <w:rFonts w:ascii="Open Sans" w:hAnsi="Open Sans"/>
        <w:noProof/>
        <w:sz w:val="12"/>
        <w:szCs w:val="12"/>
      </w:rPr>
      <w:t>1</w:t>
    </w:r>
    <w:r w:rsidRPr="007724D4">
      <w:rPr>
        <w:rStyle w:val="Seitenzahl"/>
        <w:rFonts w:ascii="Open Sans" w:hAnsi="Open Sans"/>
        <w:sz w:val="12"/>
        <w:szCs w:val="12"/>
      </w:rPr>
      <w:fldChar w:fldCharType="end"/>
    </w:r>
  </w:p>
  <w:p w:rsidR="007724D4" w:rsidRDefault="007724D4" w:rsidP="007724D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B3" w:rsidRDefault="00BE1DB3" w:rsidP="00F9585E">
      <w:r>
        <w:separator/>
      </w:r>
    </w:p>
  </w:footnote>
  <w:footnote w:type="continuationSeparator" w:id="0">
    <w:p w:rsidR="00BE1DB3" w:rsidRDefault="00BE1DB3" w:rsidP="00F95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66" w:rsidRDefault="00B1597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4144" behindDoc="1" locked="0" layoutInCell="0" allowOverlap="1" wp14:anchorId="075D0F2C" wp14:editId="181BC43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" cy="106680"/>
          <wp:effectExtent l="0" t="0" r="0" b="0"/>
          <wp:wrapNone/>
          <wp:docPr id="11" name="Bild 2" descr="/Volumes/Projects/Inklusiver Campus/03_Drafts/02_Korrespondenzmittel/01_Briefbogen/20171103_IC_Briefbogen_WORD_TEMPLA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Volumes/Projects/Inklusiver Campus/03_Drafts/02_Korrespondenzmittel/01_Briefbogen/20171103_IC_Briefbogen_WORD_TEMPLATE.pd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10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00A">
      <w:rPr>
        <w:noProof/>
        <w:lang w:eastAsia="de-DE"/>
      </w:rPr>
      <w:pict w14:anchorId="7EB64B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20171103_IC_Briefbogen_WORD_TEMPLATE" style="position:absolute;margin-left:0;margin-top:0;width:595.3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20171103_IC_Briefbogen_WORD_TEMPLATE" gain="19661f" blacklevel="22938f"/>
          <w10:wrap anchorx="margin" anchory="margin"/>
        </v:shape>
      </w:pict>
    </w:r>
    <w:r w:rsidR="00CE600A">
      <w:rPr>
        <w:noProof/>
        <w:lang w:eastAsia="de-DE"/>
      </w:rPr>
      <w:pict w14:anchorId="326DD895">
        <v:shape id="WordPictureWatermark1" o:spid="_x0000_s2049" type="#_x0000_t75" alt="20171103_IC_Briefbogen_WORD_TEMPLATE" style="position:absolute;margin-left:0;margin-top:0;width:595.3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20171103_IC_Briefbogen_WORD_TEMPL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5E" w:rsidRDefault="00173B6E" w:rsidP="00496AD5">
    <w:pPr>
      <w:pStyle w:val="Kopfzeile"/>
      <w:tabs>
        <w:tab w:val="clear" w:pos="4536"/>
        <w:tab w:val="clear" w:pos="9072"/>
        <w:tab w:val="left" w:pos="8138"/>
      </w:tabs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086EC2BA" wp14:editId="1C31161D">
          <wp:simplePos x="0" y="0"/>
          <wp:positionH relativeFrom="page">
            <wp:align>left</wp:align>
          </wp:positionH>
          <wp:positionV relativeFrom="paragraph">
            <wp:posOffset>-1802050</wp:posOffset>
          </wp:positionV>
          <wp:extent cx="7543800" cy="9276139"/>
          <wp:effectExtent l="0" t="0" r="0" b="0"/>
          <wp:wrapNone/>
          <wp:docPr id="12" name="Bild 7" descr="../../01b_Blanko_A4/20171103_IC_Blanko_A4_Word_Vorl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01b_Blanko_A4/20171103_IC_Blanko_A4_Word_Vorlage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093"/>
                  <a:stretch/>
                </pic:blipFill>
                <pic:spPr bwMode="auto">
                  <a:xfrm>
                    <a:off x="0" y="0"/>
                    <a:ext cx="7543800" cy="92761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496AD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66" w:rsidRDefault="00B46D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18B43A2B" wp14:editId="55283B11">
          <wp:simplePos x="0" y="0"/>
          <wp:positionH relativeFrom="column">
            <wp:posOffset>-887095</wp:posOffset>
          </wp:positionH>
          <wp:positionV relativeFrom="paragraph">
            <wp:posOffset>-1796143</wp:posOffset>
          </wp:positionV>
          <wp:extent cx="7544072" cy="10674059"/>
          <wp:effectExtent l="0" t="0" r="0" b="0"/>
          <wp:wrapNone/>
          <wp:docPr id="14" name="Bild 7" descr="../../01b_Blanko_A4/20171103_IC_Blanko_A4_Word_Vorl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01b_Blanko_A4/20171103_IC_Blanko_A4_Word_Vorlag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072" cy="106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97D">
      <w:rPr>
        <w:noProof/>
        <w:lang w:eastAsia="de-DE"/>
      </w:rPr>
      <w:drawing>
        <wp:anchor distT="0" distB="0" distL="114300" distR="114300" simplePos="0" relativeHeight="251655168" behindDoc="1" locked="0" layoutInCell="0" allowOverlap="1" wp14:anchorId="036EE4E7" wp14:editId="505030B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" cy="106680"/>
          <wp:effectExtent l="0" t="0" r="0" b="0"/>
          <wp:wrapNone/>
          <wp:docPr id="15" name="Bild 4" descr="/Volumes/Projects/Inklusiver Campus/03_Drafts/02_Korrespondenzmittel/01_Briefbogen/20171103_IC_Briefbogen_WORD_TEMPLA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Volumes/Projects/Inklusiver Campus/03_Drafts/02_Korrespondenzmittel/01_Briefbogen/20171103_IC_Briefbogen_WORD_TEMPLATE.pdf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10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1" w:hanging="576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1A"/>
    <w:multiLevelType w:val="multilevel"/>
    <w:tmpl w:val="0000001A"/>
    <w:name w:val="WW8Num26"/>
    <w:lvl w:ilvl="0">
      <w:start w:val="10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>
    <w:nsid w:val="05803048"/>
    <w:multiLevelType w:val="hybridMultilevel"/>
    <w:tmpl w:val="0B10C91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5E4FA0"/>
    <w:multiLevelType w:val="hybridMultilevel"/>
    <w:tmpl w:val="D6D67B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C60CB"/>
    <w:multiLevelType w:val="hybridMultilevel"/>
    <w:tmpl w:val="331E805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86608"/>
    <w:multiLevelType w:val="hybridMultilevel"/>
    <w:tmpl w:val="1AB88626"/>
    <w:lvl w:ilvl="0" w:tplc="F21E0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3751CA"/>
    <w:multiLevelType w:val="hybridMultilevel"/>
    <w:tmpl w:val="F24AC97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020770"/>
    <w:multiLevelType w:val="hybridMultilevel"/>
    <w:tmpl w:val="0D90BE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F32177"/>
    <w:multiLevelType w:val="hybridMultilevel"/>
    <w:tmpl w:val="0B44A7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7148B0"/>
    <w:multiLevelType w:val="hybridMultilevel"/>
    <w:tmpl w:val="AB464A4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6F4329"/>
    <w:multiLevelType w:val="hybridMultilevel"/>
    <w:tmpl w:val="664E51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7A14CE"/>
    <w:multiLevelType w:val="hybridMultilevel"/>
    <w:tmpl w:val="96B07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B1581"/>
    <w:multiLevelType w:val="hybridMultilevel"/>
    <w:tmpl w:val="3FC0226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DA21DF"/>
    <w:multiLevelType w:val="hybridMultilevel"/>
    <w:tmpl w:val="5678D6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A2345"/>
    <w:multiLevelType w:val="hybridMultilevel"/>
    <w:tmpl w:val="A458779A"/>
    <w:lvl w:ilvl="0" w:tplc="B618574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12"/>
  </w:num>
  <w:num w:numId="10">
    <w:abstractNumId w:val="14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3"/>
    <w:rsid w:val="00010DEF"/>
    <w:rsid w:val="00046169"/>
    <w:rsid w:val="00047235"/>
    <w:rsid w:val="00047938"/>
    <w:rsid w:val="000540D8"/>
    <w:rsid w:val="00056F10"/>
    <w:rsid w:val="000778BC"/>
    <w:rsid w:val="00081796"/>
    <w:rsid w:val="000819AF"/>
    <w:rsid w:val="00094FE5"/>
    <w:rsid w:val="000A1A35"/>
    <w:rsid w:val="000C79FE"/>
    <w:rsid w:val="000F3837"/>
    <w:rsid w:val="00136F39"/>
    <w:rsid w:val="001456B8"/>
    <w:rsid w:val="00166033"/>
    <w:rsid w:val="00173B6E"/>
    <w:rsid w:val="00176941"/>
    <w:rsid w:val="001814B8"/>
    <w:rsid w:val="001905C6"/>
    <w:rsid w:val="00196069"/>
    <w:rsid w:val="001A542D"/>
    <w:rsid w:val="001B003E"/>
    <w:rsid w:val="002248C4"/>
    <w:rsid w:val="00234680"/>
    <w:rsid w:val="00250F27"/>
    <w:rsid w:val="00257195"/>
    <w:rsid w:val="0026484F"/>
    <w:rsid w:val="00270A59"/>
    <w:rsid w:val="00272BC5"/>
    <w:rsid w:val="00276154"/>
    <w:rsid w:val="00293E57"/>
    <w:rsid w:val="0029692B"/>
    <w:rsid w:val="00296ECC"/>
    <w:rsid w:val="002B2766"/>
    <w:rsid w:val="002B2D8F"/>
    <w:rsid w:val="002F371D"/>
    <w:rsid w:val="00310604"/>
    <w:rsid w:val="003264BF"/>
    <w:rsid w:val="00343BEC"/>
    <w:rsid w:val="003449AA"/>
    <w:rsid w:val="00346E32"/>
    <w:rsid w:val="0034761E"/>
    <w:rsid w:val="003668C6"/>
    <w:rsid w:val="0038372F"/>
    <w:rsid w:val="00394A94"/>
    <w:rsid w:val="003960E7"/>
    <w:rsid w:val="003A20C2"/>
    <w:rsid w:val="003A5160"/>
    <w:rsid w:val="003B1199"/>
    <w:rsid w:val="003D369F"/>
    <w:rsid w:val="003D7780"/>
    <w:rsid w:val="003E19F5"/>
    <w:rsid w:val="003F5DD9"/>
    <w:rsid w:val="0042399B"/>
    <w:rsid w:val="0042744F"/>
    <w:rsid w:val="004616B0"/>
    <w:rsid w:val="0047513F"/>
    <w:rsid w:val="00484F51"/>
    <w:rsid w:val="004937DA"/>
    <w:rsid w:val="00496AD5"/>
    <w:rsid w:val="004A6927"/>
    <w:rsid w:val="004B0EDE"/>
    <w:rsid w:val="004D171B"/>
    <w:rsid w:val="004E74C0"/>
    <w:rsid w:val="00511554"/>
    <w:rsid w:val="00531504"/>
    <w:rsid w:val="0054027A"/>
    <w:rsid w:val="005515C2"/>
    <w:rsid w:val="005609E5"/>
    <w:rsid w:val="0058045B"/>
    <w:rsid w:val="005833DC"/>
    <w:rsid w:val="0058593B"/>
    <w:rsid w:val="0059087E"/>
    <w:rsid w:val="005928C2"/>
    <w:rsid w:val="005A1E08"/>
    <w:rsid w:val="005D1793"/>
    <w:rsid w:val="005D5282"/>
    <w:rsid w:val="0060010C"/>
    <w:rsid w:val="00603D6F"/>
    <w:rsid w:val="00623A43"/>
    <w:rsid w:val="00642F9F"/>
    <w:rsid w:val="006644A0"/>
    <w:rsid w:val="006756A2"/>
    <w:rsid w:val="006768A7"/>
    <w:rsid w:val="006772F4"/>
    <w:rsid w:val="00686BBB"/>
    <w:rsid w:val="00687863"/>
    <w:rsid w:val="006919EB"/>
    <w:rsid w:val="006A54EC"/>
    <w:rsid w:val="006A7461"/>
    <w:rsid w:val="006B3569"/>
    <w:rsid w:val="006C2BC3"/>
    <w:rsid w:val="006C5446"/>
    <w:rsid w:val="006D681C"/>
    <w:rsid w:val="006E2108"/>
    <w:rsid w:val="007134B2"/>
    <w:rsid w:val="00716193"/>
    <w:rsid w:val="00746690"/>
    <w:rsid w:val="007509CD"/>
    <w:rsid w:val="007724D4"/>
    <w:rsid w:val="00772F5A"/>
    <w:rsid w:val="007D68F6"/>
    <w:rsid w:val="007E53A0"/>
    <w:rsid w:val="007F16F6"/>
    <w:rsid w:val="0080420E"/>
    <w:rsid w:val="0080662C"/>
    <w:rsid w:val="00806814"/>
    <w:rsid w:val="00810D53"/>
    <w:rsid w:val="008111B8"/>
    <w:rsid w:val="00824006"/>
    <w:rsid w:val="008246D9"/>
    <w:rsid w:val="0083760B"/>
    <w:rsid w:val="008642B6"/>
    <w:rsid w:val="008A5890"/>
    <w:rsid w:val="008C24BE"/>
    <w:rsid w:val="008E0339"/>
    <w:rsid w:val="00904535"/>
    <w:rsid w:val="00907FD6"/>
    <w:rsid w:val="0091587F"/>
    <w:rsid w:val="009262AE"/>
    <w:rsid w:val="009404ED"/>
    <w:rsid w:val="00946BE4"/>
    <w:rsid w:val="00947C34"/>
    <w:rsid w:val="009721BE"/>
    <w:rsid w:val="0097398A"/>
    <w:rsid w:val="00986A4C"/>
    <w:rsid w:val="009B03CF"/>
    <w:rsid w:val="009C6087"/>
    <w:rsid w:val="009D1C14"/>
    <w:rsid w:val="009D2FC8"/>
    <w:rsid w:val="009E16DD"/>
    <w:rsid w:val="00A1276C"/>
    <w:rsid w:val="00A14F34"/>
    <w:rsid w:val="00A17A01"/>
    <w:rsid w:val="00A24710"/>
    <w:rsid w:val="00A25B27"/>
    <w:rsid w:val="00A57ABE"/>
    <w:rsid w:val="00AA7C6E"/>
    <w:rsid w:val="00AB130D"/>
    <w:rsid w:val="00AB67B4"/>
    <w:rsid w:val="00AC0DDB"/>
    <w:rsid w:val="00AD0687"/>
    <w:rsid w:val="00AE31EE"/>
    <w:rsid w:val="00AF01F6"/>
    <w:rsid w:val="00B06AE3"/>
    <w:rsid w:val="00B1597D"/>
    <w:rsid w:val="00B31BFD"/>
    <w:rsid w:val="00B44BB4"/>
    <w:rsid w:val="00B46DE5"/>
    <w:rsid w:val="00B46E2C"/>
    <w:rsid w:val="00B646C2"/>
    <w:rsid w:val="00B67B78"/>
    <w:rsid w:val="00BE01D0"/>
    <w:rsid w:val="00BE1DB3"/>
    <w:rsid w:val="00C17FF0"/>
    <w:rsid w:val="00C77347"/>
    <w:rsid w:val="00C84F65"/>
    <w:rsid w:val="00C8525F"/>
    <w:rsid w:val="00CC5B29"/>
    <w:rsid w:val="00CC770B"/>
    <w:rsid w:val="00CE600A"/>
    <w:rsid w:val="00CF61A5"/>
    <w:rsid w:val="00D0314E"/>
    <w:rsid w:val="00D25F0C"/>
    <w:rsid w:val="00D445D3"/>
    <w:rsid w:val="00D47A0A"/>
    <w:rsid w:val="00D660E4"/>
    <w:rsid w:val="00DB3BC8"/>
    <w:rsid w:val="00DC70BB"/>
    <w:rsid w:val="00DE103A"/>
    <w:rsid w:val="00DF162F"/>
    <w:rsid w:val="00E00FDD"/>
    <w:rsid w:val="00E44623"/>
    <w:rsid w:val="00E6280A"/>
    <w:rsid w:val="00E66CA7"/>
    <w:rsid w:val="00F44D03"/>
    <w:rsid w:val="00F773F5"/>
    <w:rsid w:val="00F83E3B"/>
    <w:rsid w:val="00F84F2A"/>
    <w:rsid w:val="00F85EB1"/>
    <w:rsid w:val="00F95660"/>
    <w:rsid w:val="00F9585E"/>
    <w:rsid w:val="00FA4A33"/>
    <w:rsid w:val="00FB15F7"/>
    <w:rsid w:val="00FB69FF"/>
    <w:rsid w:val="00FC2D43"/>
    <w:rsid w:val="00F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793"/>
  </w:style>
  <w:style w:type="paragraph" w:styleId="berschrift10">
    <w:name w:val="heading 1"/>
    <w:basedOn w:val="Standard"/>
    <w:next w:val="Standard"/>
    <w:link w:val="berschrift1Zchn"/>
    <w:qFormat/>
    <w:rsid w:val="00496AD5"/>
    <w:pPr>
      <w:keepNext/>
      <w:keepLines/>
      <w:spacing w:before="480" w:line="276" w:lineRule="auto"/>
      <w:outlineLvl w:val="0"/>
    </w:pPr>
    <w:rPr>
      <w:rFonts w:asciiTheme="majorHAnsi" w:eastAsia="Times New Roman" w:hAnsiTheme="majorHAnsi" w:cs="Times New Roman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73B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Textkrper"/>
    <w:link w:val="berschrift3Zchn"/>
    <w:qFormat/>
    <w:rsid w:val="003E19F5"/>
    <w:pPr>
      <w:keepNext/>
      <w:tabs>
        <w:tab w:val="num" w:pos="0"/>
      </w:tabs>
      <w:suppressAutoHyphens/>
      <w:spacing w:before="240" w:after="60"/>
      <w:ind w:left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berschrift4">
    <w:name w:val="heading 4"/>
    <w:basedOn w:val="Standard"/>
    <w:next w:val="Textkrper"/>
    <w:link w:val="berschrift4Zchn"/>
    <w:qFormat/>
    <w:rsid w:val="003E19F5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berschrift5">
    <w:name w:val="heading 5"/>
    <w:basedOn w:val="Standard"/>
    <w:next w:val="Textkrper"/>
    <w:link w:val="berschrift5Zchn"/>
    <w:qFormat/>
    <w:rsid w:val="003E19F5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berschrift6">
    <w:name w:val="heading 6"/>
    <w:basedOn w:val="Standard"/>
    <w:next w:val="Textkrper"/>
    <w:link w:val="berschrift6Zchn"/>
    <w:qFormat/>
    <w:rsid w:val="003E19F5"/>
    <w:pPr>
      <w:tabs>
        <w:tab w:val="num" w:pos="0"/>
      </w:tabs>
      <w:suppressAutoHyphens/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paragraph" w:styleId="berschrift7">
    <w:name w:val="heading 7"/>
    <w:basedOn w:val="Standard"/>
    <w:next w:val="Textkrper"/>
    <w:link w:val="berschrift7Zchn"/>
    <w:qFormat/>
    <w:rsid w:val="003E19F5"/>
    <w:pPr>
      <w:tabs>
        <w:tab w:val="num" w:pos="0"/>
      </w:tabs>
      <w:suppressAutoHyphens/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lang w:eastAsia="ar-SA"/>
    </w:rPr>
  </w:style>
  <w:style w:type="paragraph" w:styleId="berschrift8">
    <w:name w:val="heading 8"/>
    <w:basedOn w:val="Standard"/>
    <w:next w:val="Textkrper"/>
    <w:link w:val="berschrift8Zchn"/>
    <w:qFormat/>
    <w:rsid w:val="003E19F5"/>
    <w:pPr>
      <w:tabs>
        <w:tab w:val="num" w:pos="0"/>
      </w:tabs>
      <w:suppressAutoHyphens/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lang w:eastAsia="ar-SA"/>
    </w:rPr>
  </w:style>
  <w:style w:type="paragraph" w:styleId="berschrift9">
    <w:name w:val="heading 9"/>
    <w:basedOn w:val="Standard"/>
    <w:next w:val="Textkrper"/>
    <w:link w:val="berschrift9Zchn"/>
    <w:qFormat/>
    <w:rsid w:val="003E19F5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95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85E"/>
  </w:style>
  <w:style w:type="paragraph" w:styleId="Fuzeile">
    <w:name w:val="footer"/>
    <w:basedOn w:val="Standard"/>
    <w:link w:val="FuzeileZchn"/>
    <w:unhideWhenUsed/>
    <w:rsid w:val="00F95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9585E"/>
  </w:style>
  <w:style w:type="paragraph" w:customStyle="1" w:styleId="p1">
    <w:name w:val="p1"/>
    <w:basedOn w:val="Standard"/>
    <w:rsid w:val="00056F10"/>
    <w:rPr>
      <w:rFonts w:ascii="Source Sans Pro" w:hAnsi="Source Sans Pro"/>
      <w:sz w:val="11"/>
      <w:szCs w:val="11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FC56BB"/>
  </w:style>
  <w:style w:type="paragraph" w:styleId="Listenabsatz">
    <w:name w:val="List Paragraph"/>
    <w:basedOn w:val="Standard"/>
    <w:uiPriority w:val="34"/>
    <w:qFormat/>
    <w:rsid w:val="00B159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5719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57195"/>
    <w:rPr>
      <w:b/>
      <w:bCs/>
    </w:rPr>
  </w:style>
  <w:style w:type="character" w:customStyle="1" w:styleId="apple-converted-space">
    <w:name w:val="apple-converted-space"/>
    <w:basedOn w:val="Absatz-Standardschriftart"/>
    <w:rsid w:val="00257195"/>
  </w:style>
  <w:style w:type="character" w:styleId="Hervorhebung">
    <w:name w:val="Emphasis"/>
    <w:basedOn w:val="Absatz-Standardschriftart"/>
    <w:qFormat/>
    <w:rsid w:val="00257195"/>
    <w:rPr>
      <w:i/>
      <w:iCs/>
    </w:rPr>
  </w:style>
  <w:style w:type="character" w:customStyle="1" w:styleId="berschrift1Zchn">
    <w:name w:val="Überschrift 1 Zchn"/>
    <w:basedOn w:val="Absatz-Standardschriftart"/>
    <w:link w:val="berschrift10"/>
    <w:rsid w:val="00496AD5"/>
    <w:rPr>
      <w:rFonts w:asciiTheme="majorHAnsi" w:eastAsia="Times New Roman" w:hAnsiTheme="majorHAnsi" w:cs="Times New Roman"/>
      <w:b/>
      <w:bCs/>
      <w:color w:val="365F91"/>
      <w:sz w:val="28"/>
      <w:szCs w:val="28"/>
      <w:lang w:val="x-none" w:eastAsia="x-none"/>
    </w:rPr>
  </w:style>
  <w:style w:type="character" w:styleId="Hyperlink">
    <w:name w:val="Hyperlink"/>
    <w:basedOn w:val="Absatz-Standardschriftart"/>
    <w:unhideWhenUsed/>
    <w:rsid w:val="00081796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173B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E19F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3E19F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3E19F5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3E19F5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3E19F5"/>
    <w:rPr>
      <w:rFonts w:ascii="Times New Roman" w:eastAsia="Times New Roman" w:hAnsi="Times New Roman" w:cs="Times New Roman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3E19F5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3E19F5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3E19F5"/>
    <w:rPr>
      <w:b/>
      <w:bCs w:val="0"/>
      <w:i w:val="0"/>
      <w:caps w:val="0"/>
      <w:smallCaps w:val="0"/>
      <w:strike w:val="0"/>
      <w:dstrike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z2">
    <w:name w:val="WW8Num1z2"/>
    <w:rsid w:val="003E19F5"/>
    <w:rPr>
      <w:sz w:val="28"/>
      <w:szCs w:val="28"/>
    </w:rPr>
  </w:style>
  <w:style w:type="character" w:customStyle="1" w:styleId="WW8Num1z3">
    <w:name w:val="WW8Num1z3"/>
    <w:rsid w:val="003E19F5"/>
  </w:style>
  <w:style w:type="character" w:customStyle="1" w:styleId="WW8Num1z4">
    <w:name w:val="WW8Num1z4"/>
    <w:rsid w:val="003E19F5"/>
  </w:style>
  <w:style w:type="character" w:customStyle="1" w:styleId="WW8Num1z5">
    <w:name w:val="WW8Num1z5"/>
    <w:rsid w:val="003E19F5"/>
  </w:style>
  <w:style w:type="character" w:customStyle="1" w:styleId="WW8Num1z6">
    <w:name w:val="WW8Num1z6"/>
    <w:rsid w:val="003E19F5"/>
  </w:style>
  <w:style w:type="character" w:customStyle="1" w:styleId="WW8Num1z7">
    <w:name w:val="WW8Num1z7"/>
    <w:rsid w:val="003E19F5"/>
  </w:style>
  <w:style w:type="character" w:customStyle="1" w:styleId="WW8Num1z8">
    <w:name w:val="WW8Num1z8"/>
    <w:rsid w:val="003E19F5"/>
  </w:style>
  <w:style w:type="character" w:customStyle="1" w:styleId="WW8Num2z0">
    <w:name w:val="WW8Num2z0"/>
    <w:rsid w:val="003E19F5"/>
    <w:rPr>
      <w:rFonts w:ascii="Verdana" w:hAnsi="Verdana" w:cs="Verdana"/>
      <w:sz w:val="20"/>
      <w:szCs w:val="20"/>
    </w:rPr>
  </w:style>
  <w:style w:type="character" w:customStyle="1" w:styleId="WW8Num2z2">
    <w:name w:val="WW8Num2z2"/>
    <w:rsid w:val="003E19F5"/>
    <w:rPr>
      <w:rFonts w:ascii="Wingdings" w:hAnsi="Wingdings" w:cs="Wingdings"/>
    </w:rPr>
  </w:style>
  <w:style w:type="character" w:customStyle="1" w:styleId="WW8Num2z3">
    <w:name w:val="WW8Num2z3"/>
    <w:rsid w:val="003E19F5"/>
    <w:rPr>
      <w:rFonts w:ascii="Symbol" w:hAnsi="Symbol" w:cs="Symbol"/>
    </w:rPr>
  </w:style>
  <w:style w:type="character" w:customStyle="1" w:styleId="WW8Num2z4">
    <w:name w:val="WW8Num2z4"/>
    <w:rsid w:val="003E19F5"/>
  </w:style>
  <w:style w:type="character" w:customStyle="1" w:styleId="WW8Num2z5">
    <w:name w:val="WW8Num2z5"/>
    <w:rsid w:val="003E19F5"/>
  </w:style>
  <w:style w:type="character" w:customStyle="1" w:styleId="WW8Num2z6">
    <w:name w:val="WW8Num2z6"/>
    <w:rsid w:val="003E19F5"/>
  </w:style>
  <w:style w:type="character" w:customStyle="1" w:styleId="WW8Num2z7">
    <w:name w:val="WW8Num2z7"/>
    <w:rsid w:val="003E19F5"/>
  </w:style>
  <w:style w:type="character" w:customStyle="1" w:styleId="WW8Num2z8">
    <w:name w:val="WW8Num2z8"/>
    <w:rsid w:val="003E19F5"/>
  </w:style>
  <w:style w:type="character" w:customStyle="1" w:styleId="WW8Num3z0">
    <w:name w:val="WW8Num3z0"/>
    <w:rsid w:val="003E19F5"/>
    <w:rPr>
      <w:rFonts w:ascii="Verdana" w:hAnsi="Verdana" w:cs="Verdana"/>
      <w:sz w:val="20"/>
      <w:szCs w:val="20"/>
    </w:rPr>
  </w:style>
  <w:style w:type="character" w:customStyle="1" w:styleId="WW8Num3z1">
    <w:name w:val="WW8Num3z1"/>
    <w:rsid w:val="003E19F5"/>
    <w:rPr>
      <w:rFonts w:ascii="Courier New" w:hAnsi="Courier New" w:cs="Courier New"/>
    </w:rPr>
  </w:style>
  <w:style w:type="character" w:customStyle="1" w:styleId="WW8Num3z2">
    <w:name w:val="WW8Num3z2"/>
    <w:rsid w:val="003E19F5"/>
    <w:rPr>
      <w:rFonts w:ascii="Wingdings" w:hAnsi="Wingdings" w:cs="Wingdings"/>
    </w:rPr>
  </w:style>
  <w:style w:type="character" w:customStyle="1" w:styleId="WW8Num3z3">
    <w:name w:val="WW8Num3z3"/>
    <w:rsid w:val="003E19F5"/>
    <w:rPr>
      <w:rFonts w:ascii="Symbol" w:hAnsi="Symbol" w:cs="Symbol"/>
    </w:rPr>
  </w:style>
  <w:style w:type="character" w:customStyle="1" w:styleId="WW8Num4z0">
    <w:name w:val="WW8Num4z0"/>
    <w:rsid w:val="003E19F5"/>
    <w:rPr>
      <w:rFonts w:ascii="Symbol" w:eastAsia="Arial" w:hAnsi="Symbol" w:cs="Symbol"/>
      <w:sz w:val="20"/>
      <w:szCs w:val="20"/>
    </w:rPr>
  </w:style>
  <w:style w:type="character" w:customStyle="1" w:styleId="WW8Num4z1">
    <w:name w:val="WW8Num4z1"/>
    <w:rsid w:val="003E19F5"/>
    <w:rPr>
      <w:rFonts w:ascii="Courier New" w:hAnsi="Courier New" w:cs="Courier New"/>
    </w:rPr>
  </w:style>
  <w:style w:type="character" w:customStyle="1" w:styleId="WW8Num4z2">
    <w:name w:val="WW8Num4z2"/>
    <w:rsid w:val="003E19F5"/>
    <w:rPr>
      <w:rFonts w:ascii="Wingdings" w:hAnsi="Wingdings" w:cs="Wingdings"/>
    </w:rPr>
  </w:style>
  <w:style w:type="character" w:customStyle="1" w:styleId="WW8Num4z3">
    <w:name w:val="WW8Num4z3"/>
    <w:rsid w:val="003E19F5"/>
    <w:rPr>
      <w:rFonts w:ascii="Symbol" w:hAnsi="Symbol" w:cs="Symbol"/>
    </w:rPr>
  </w:style>
  <w:style w:type="character" w:customStyle="1" w:styleId="WW8Num5z0">
    <w:name w:val="WW8Num5z0"/>
    <w:rsid w:val="003E19F5"/>
    <w:rPr>
      <w:rFonts w:ascii="OpenSymbol" w:hAnsi="OpenSymbol" w:cs="OpenSymbol"/>
      <w:sz w:val="16"/>
    </w:rPr>
  </w:style>
  <w:style w:type="character" w:customStyle="1" w:styleId="WW8Num5z1">
    <w:name w:val="WW8Num5z1"/>
    <w:rsid w:val="003E19F5"/>
    <w:rPr>
      <w:rFonts w:ascii="Courier New" w:hAnsi="Courier New" w:cs="Courier New"/>
    </w:rPr>
  </w:style>
  <w:style w:type="character" w:customStyle="1" w:styleId="WW8Num5z2">
    <w:name w:val="WW8Num5z2"/>
    <w:rsid w:val="003E19F5"/>
    <w:rPr>
      <w:rFonts w:ascii="Wingdings" w:hAnsi="Wingdings" w:cs="Wingdings"/>
    </w:rPr>
  </w:style>
  <w:style w:type="character" w:customStyle="1" w:styleId="WW8Num6z0">
    <w:name w:val="WW8Num6z0"/>
    <w:rsid w:val="003E19F5"/>
    <w:rPr>
      <w:rFonts w:ascii="Verdana" w:hAnsi="Verdana" w:cs="Verdana"/>
      <w:sz w:val="20"/>
      <w:szCs w:val="20"/>
    </w:rPr>
  </w:style>
  <w:style w:type="character" w:customStyle="1" w:styleId="WW8Num6z1">
    <w:name w:val="WW8Num6z1"/>
    <w:rsid w:val="003E19F5"/>
    <w:rPr>
      <w:rFonts w:ascii="OpenSymbol" w:hAnsi="OpenSymbol" w:cs="OpenSymbol"/>
      <w:sz w:val="16"/>
      <w:szCs w:val="20"/>
    </w:rPr>
  </w:style>
  <w:style w:type="character" w:customStyle="1" w:styleId="WW8Num6z2">
    <w:name w:val="WW8Num6z2"/>
    <w:rsid w:val="003E19F5"/>
    <w:rPr>
      <w:rFonts w:ascii="Wingdings" w:hAnsi="Wingdings" w:cs="Wingdings"/>
    </w:rPr>
  </w:style>
  <w:style w:type="character" w:customStyle="1" w:styleId="WW8Num6z3">
    <w:name w:val="WW8Num6z3"/>
    <w:rsid w:val="003E19F5"/>
    <w:rPr>
      <w:rFonts w:ascii="Symbol" w:hAnsi="Symbol" w:cs="Symbol"/>
    </w:rPr>
  </w:style>
  <w:style w:type="character" w:customStyle="1" w:styleId="WW8Num7z0">
    <w:name w:val="WW8Num7z0"/>
    <w:rsid w:val="003E19F5"/>
    <w:rPr>
      <w:rFonts w:ascii="Verdana" w:hAnsi="Verdana" w:cs="Verdana"/>
      <w:sz w:val="20"/>
      <w:szCs w:val="20"/>
    </w:rPr>
  </w:style>
  <w:style w:type="character" w:customStyle="1" w:styleId="WW8Num7z1">
    <w:name w:val="WW8Num7z1"/>
    <w:rsid w:val="003E19F5"/>
    <w:rPr>
      <w:rFonts w:ascii="Courier New" w:hAnsi="Courier New" w:cs="Courier New"/>
    </w:rPr>
  </w:style>
  <w:style w:type="character" w:customStyle="1" w:styleId="WW8Num7z2">
    <w:name w:val="WW8Num7z2"/>
    <w:rsid w:val="003E19F5"/>
    <w:rPr>
      <w:rFonts w:ascii="Wingdings" w:hAnsi="Wingdings" w:cs="Wingdings"/>
    </w:rPr>
  </w:style>
  <w:style w:type="character" w:customStyle="1" w:styleId="WW8Num7z3">
    <w:name w:val="WW8Num7z3"/>
    <w:rsid w:val="003E19F5"/>
    <w:rPr>
      <w:rFonts w:ascii="Symbol" w:hAnsi="Symbol" w:cs="Symbol"/>
    </w:rPr>
  </w:style>
  <w:style w:type="character" w:customStyle="1" w:styleId="WW8Num7z4">
    <w:name w:val="WW8Num7z4"/>
    <w:rsid w:val="003E19F5"/>
    <w:rPr>
      <w:rFonts w:ascii="Courier New" w:hAnsi="Courier New" w:cs="Courier New"/>
    </w:rPr>
  </w:style>
  <w:style w:type="character" w:customStyle="1" w:styleId="WW8Num8z0">
    <w:name w:val="WW8Num8z0"/>
    <w:rsid w:val="003E19F5"/>
    <w:rPr>
      <w:rFonts w:ascii="Symbol" w:eastAsia="Calibri" w:hAnsi="Symbol" w:cs="Symbol"/>
      <w:sz w:val="14"/>
      <w:szCs w:val="14"/>
    </w:rPr>
  </w:style>
  <w:style w:type="character" w:customStyle="1" w:styleId="WW8Num8z1">
    <w:name w:val="WW8Num8z1"/>
    <w:rsid w:val="003E19F5"/>
    <w:rPr>
      <w:rFonts w:ascii="Courier New" w:hAnsi="Courier New" w:cs="Courier New"/>
    </w:rPr>
  </w:style>
  <w:style w:type="character" w:customStyle="1" w:styleId="WW8Num8z2">
    <w:name w:val="WW8Num8z2"/>
    <w:rsid w:val="003E19F5"/>
    <w:rPr>
      <w:rFonts w:ascii="Wingdings" w:hAnsi="Wingdings" w:cs="Wingdings"/>
    </w:rPr>
  </w:style>
  <w:style w:type="character" w:customStyle="1" w:styleId="WW8Num8z3">
    <w:name w:val="WW8Num8z3"/>
    <w:rsid w:val="003E19F5"/>
    <w:rPr>
      <w:rFonts w:ascii="Symbol" w:hAnsi="Symbol" w:cs="Symbol"/>
    </w:rPr>
  </w:style>
  <w:style w:type="character" w:customStyle="1" w:styleId="WW8Num9z0">
    <w:name w:val="WW8Num9z0"/>
    <w:rsid w:val="003E19F5"/>
    <w:rPr>
      <w:rFonts w:ascii="Verdana" w:eastAsia="Calibri" w:hAnsi="Verdana" w:cs="Verdana"/>
      <w:sz w:val="20"/>
      <w:szCs w:val="20"/>
    </w:rPr>
  </w:style>
  <w:style w:type="character" w:customStyle="1" w:styleId="WW8Num9z1">
    <w:name w:val="WW8Num9z1"/>
    <w:rsid w:val="003E19F5"/>
    <w:rPr>
      <w:rFonts w:ascii="Courier New" w:hAnsi="Courier New" w:cs="Courier New"/>
    </w:rPr>
  </w:style>
  <w:style w:type="character" w:customStyle="1" w:styleId="WW8Num9z2">
    <w:name w:val="WW8Num9z2"/>
    <w:rsid w:val="003E19F5"/>
    <w:rPr>
      <w:rFonts w:ascii="Wingdings" w:hAnsi="Wingdings" w:cs="Wingdings"/>
    </w:rPr>
  </w:style>
  <w:style w:type="character" w:customStyle="1" w:styleId="WW8Num9z3">
    <w:name w:val="WW8Num9z3"/>
    <w:rsid w:val="003E19F5"/>
    <w:rPr>
      <w:rFonts w:ascii="Symbol" w:hAnsi="Symbol" w:cs="Symbol"/>
    </w:rPr>
  </w:style>
  <w:style w:type="character" w:customStyle="1" w:styleId="WW8Num10z0">
    <w:name w:val="WW8Num10z0"/>
    <w:rsid w:val="003E19F5"/>
    <w:rPr>
      <w:rFonts w:ascii="Symbol" w:hAnsi="Symbol" w:cs="Symbol"/>
    </w:rPr>
  </w:style>
  <w:style w:type="character" w:customStyle="1" w:styleId="WW8Num10z2">
    <w:name w:val="WW8Num10z2"/>
    <w:rsid w:val="003E19F5"/>
    <w:rPr>
      <w:rFonts w:ascii="Wingdings" w:hAnsi="Wingdings" w:cs="Wingdings"/>
    </w:rPr>
  </w:style>
  <w:style w:type="character" w:customStyle="1" w:styleId="WW8Num10z4">
    <w:name w:val="WW8Num10z4"/>
    <w:rsid w:val="003E19F5"/>
    <w:rPr>
      <w:rFonts w:ascii="Courier New" w:hAnsi="Courier New" w:cs="Courier New"/>
    </w:rPr>
  </w:style>
  <w:style w:type="character" w:customStyle="1" w:styleId="WW8Num11z0">
    <w:name w:val="WW8Num11z0"/>
    <w:rsid w:val="003E19F5"/>
    <w:rPr>
      <w:rFonts w:ascii="Symbol" w:hAnsi="Symbol" w:cs="Symbol"/>
    </w:rPr>
  </w:style>
  <w:style w:type="character" w:customStyle="1" w:styleId="WW8Num11z1">
    <w:name w:val="WW8Num11z1"/>
    <w:rsid w:val="003E19F5"/>
    <w:rPr>
      <w:rFonts w:ascii="Courier New" w:hAnsi="Courier New" w:cs="Courier New"/>
    </w:rPr>
  </w:style>
  <w:style w:type="character" w:customStyle="1" w:styleId="WW8Num11z2">
    <w:name w:val="WW8Num11z2"/>
    <w:rsid w:val="003E19F5"/>
    <w:rPr>
      <w:rFonts w:ascii="Wingdings" w:hAnsi="Wingdings" w:cs="Wingdings"/>
    </w:rPr>
  </w:style>
  <w:style w:type="character" w:customStyle="1" w:styleId="WW8Num12z0">
    <w:name w:val="WW8Num12z0"/>
    <w:rsid w:val="003E19F5"/>
    <w:rPr>
      <w:rFonts w:ascii="Symbol" w:hAnsi="Symbol" w:cs="Symbol"/>
    </w:rPr>
  </w:style>
  <w:style w:type="character" w:customStyle="1" w:styleId="WW8Num12z2">
    <w:name w:val="WW8Num12z2"/>
    <w:rsid w:val="003E19F5"/>
    <w:rPr>
      <w:rFonts w:ascii="Wingdings" w:hAnsi="Wingdings" w:cs="Wingdings"/>
    </w:rPr>
  </w:style>
  <w:style w:type="character" w:customStyle="1" w:styleId="WW8Num12z4">
    <w:name w:val="WW8Num12z4"/>
    <w:rsid w:val="003E19F5"/>
    <w:rPr>
      <w:rFonts w:ascii="Courier New" w:hAnsi="Courier New" w:cs="Courier New"/>
    </w:rPr>
  </w:style>
  <w:style w:type="character" w:customStyle="1" w:styleId="WW8Num13z0">
    <w:name w:val="WW8Num13z0"/>
    <w:rsid w:val="003E19F5"/>
    <w:rPr>
      <w:rFonts w:ascii="Symbol" w:hAnsi="Symbol" w:cs="Symbol"/>
    </w:rPr>
  </w:style>
  <w:style w:type="character" w:customStyle="1" w:styleId="WW8Num13z1">
    <w:name w:val="WW8Num13z1"/>
    <w:rsid w:val="003E19F5"/>
    <w:rPr>
      <w:rFonts w:ascii="Courier New" w:hAnsi="Courier New" w:cs="Courier New"/>
    </w:rPr>
  </w:style>
  <w:style w:type="character" w:customStyle="1" w:styleId="WW8Num13z2">
    <w:name w:val="WW8Num13z2"/>
    <w:rsid w:val="003E19F5"/>
    <w:rPr>
      <w:rFonts w:ascii="Wingdings" w:hAnsi="Wingdings" w:cs="Wingdings"/>
    </w:rPr>
  </w:style>
  <w:style w:type="character" w:customStyle="1" w:styleId="WW8Num14z0">
    <w:name w:val="WW8Num14z0"/>
    <w:rsid w:val="003E19F5"/>
    <w:rPr>
      <w:rFonts w:ascii="Symbol" w:hAnsi="Symbol" w:cs="Symbol"/>
    </w:rPr>
  </w:style>
  <w:style w:type="character" w:customStyle="1" w:styleId="WW8Num14z1">
    <w:name w:val="WW8Num14z1"/>
    <w:rsid w:val="003E19F5"/>
    <w:rPr>
      <w:rFonts w:ascii="Courier New" w:hAnsi="Courier New" w:cs="Courier New"/>
    </w:rPr>
  </w:style>
  <w:style w:type="character" w:customStyle="1" w:styleId="WW8Num14z2">
    <w:name w:val="WW8Num14z2"/>
    <w:rsid w:val="003E19F5"/>
    <w:rPr>
      <w:rFonts w:ascii="Wingdings" w:hAnsi="Wingdings" w:cs="Wingdings"/>
    </w:rPr>
  </w:style>
  <w:style w:type="character" w:customStyle="1" w:styleId="WW8Num15z0">
    <w:name w:val="WW8Num15z0"/>
    <w:rsid w:val="003E19F5"/>
    <w:rPr>
      <w:rFonts w:ascii="Symbol" w:hAnsi="Symbol" w:cs="Symbol"/>
    </w:rPr>
  </w:style>
  <w:style w:type="character" w:customStyle="1" w:styleId="WW8Num15z1">
    <w:name w:val="WW8Num15z1"/>
    <w:rsid w:val="003E19F5"/>
    <w:rPr>
      <w:rFonts w:ascii="Courier New" w:hAnsi="Courier New" w:cs="Courier New"/>
    </w:rPr>
  </w:style>
  <w:style w:type="character" w:customStyle="1" w:styleId="WW8Num15z2">
    <w:name w:val="WW8Num15z2"/>
    <w:rsid w:val="003E19F5"/>
    <w:rPr>
      <w:rFonts w:ascii="Wingdings" w:hAnsi="Wingdings" w:cs="Wingdings"/>
    </w:rPr>
  </w:style>
  <w:style w:type="character" w:customStyle="1" w:styleId="WW8Num16z0">
    <w:name w:val="WW8Num16z0"/>
    <w:rsid w:val="003E19F5"/>
    <w:rPr>
      <w:rFonts w:ascii="Symbol" w:hAnsi="Symbol" w:cs="Symbol"/>
    </w:rPr>
  </w:style>
  <w:style w:type="character" w:customStyle="1" w:styleId="WW8Num16z1">
    <w:name w:val="WW8Num16z1"/>
    <w:rsid w:val="003E19F5"/>
    <w:rPr>
      <w:rFonts w:ascii="Courier New" w:hAnsi="Courier New" w:cs="Courier New"/>
    </w:rPr>
  </w:style>
  <w:style w:type="character" w:customStyle="1" w:styleId="WW8Num16z2">
    <w:name w:val="WW8Num16z2"/>
    <w:rsid w:val="003E19F5"/>
    <w:rPr>
      <w:rFonts w:ascii="Wingdings" w:hAnsi="Wingdings" w:cs="Wingdings"/>
    </w:rPr>
  </w:style>
  <w:style w:type="character" w:customStyle="1" w:styleId="WW8Num17z0">
    <w:name w:val="WW8Num17z0"/>
    <w:rsid w:val="003E19F5"/>
    <w:rPr>
      <w:rFonts w:ascii="Symbol" w:hAnsi="Symbol" w:cs="Symbol"/>
    </w:rPr>
  </w:style>
  <w:style w:type="character" w:customStyle="1" w:styleId="WW8Num17z1">
    <w:name w:val="WW8Num17z1"/>
    <w:rsid w:val="003E19F5"/>
    <w:rPr>
      <w:rFonts w:ascii="Courier New" w:hAnsi="Courier New" w:cs="Courier New"/>
    </w:rPr>
  </w:style>
  <w:style w:type="character" w:customStyle="1" w:styleId="WW8Num17z2">
    <w:name w:val="WW8Num17z2"/>
    <w:rsid w:val="003E19F5"/>
    <w:rPr>
      <w:rFonts w:ascii="Wingdings" w:hAnsi="Wingdings" w:cs="Wingdings"/>
    </w:rPr>
  </w:style>
  <w:style w:type="character" w:customStyle="1" w:styleId="WW8Num18z0">
    <w:name w:val="WW8Num18z0"/>
    <w:rsid w:val="003E19F5"/>
    <w:rPr>
      <w:rFonts w:ascii="Symbol" w:hAnsi="Symbol" w:cs="Symbol"/>
    </w:rPr>
  </w:style>
  <w:style w:type="character" w:customStyle="1" w:styleId="WW8Num18z1">
    <w:name w:val="WW8Num18z1"/>
    <w:rsid w:val="003E19F5"/>
    <w:rPr>
      <w:rFonts w:ascii="Courier New" w:hAnsi="Courier New" w:cs="Courier New"/>
    </w:rPr>
  </w:style>
  <w:style w:type="character" w:customStyle="1" w:styleId="WW8Num18z2">
    <w:name w:val="WW8Num18z2"/>
    <w:rsid w:val="003E19F5"/>
    <w:rPr>
      <w:rFonts w:ascii="Wingdings" w:hAnsi="Wingdings" w:cs="Wingdings"/>
    </w:rPr>
  </w:style>
  <w:style w:type="character" w:customStyle="1" w:styleId="WW8Num19z0">
    <w:name w:val="WW8Num19z0"/>
    <w:rsid w:val="003E19F5"/>
    <w:rPr>
      <w:rFonts w:ascii="Symbol" w:hAnsi="Symbol" w:cs="Symbol"/>
    </w:rPr>
  </w:style>
  <w:style w:type="character" w:customStyle="1" w:styleId="WW8Num19z1">
    <w:name w:val="WW8Num19z1"/>
    <w:rsid w:val="003E19F5"/>
    <w:rPr>
      <w:rFonts w:ascii="Courier New" w:hAnsi="Courier New" w:cs="Courier New"/>
    </w:rPr>
  </w:style>
  <w:style w:type="character" w:customStyle="1" w:styleId="WW8Num19z2">
    <w:name w:val="WW8Num19z2"/>
    <w:rsid w:val="003E19F5"/>
    <w:rPr>
      <w:rFonts w:ascii="Wingdings" w:hAnsi="Wingdings" w:cs="Wingdings"/>
    </w:rPr>
  </w:style>
  <w:style w:type="character" w:customStyle="1" w:styleId="WW8Num20z0">
    <w:name w:val="WW8Num20z0"/>
    <w:rsid w:val="003E19F5"/>
    <w:rPr>
      <w:rFonts w:ascii="Symbol" w:hAnsi="Symbol" w:cs="Symbol"/>
    </w:rPr>
  </w:style>
  <w:style w:type="character" w:customStyle="1" w:styleId="WW8Num20z1">
    <w:name w:val="WW8Num20z1"/>
    <w:rsid w:val="003E19F5"/>
    <w:rPr>
      <w:rFonts w:ascii="Courier New" w:hAnsi="Courier New" w:cs="Courier New"/>
    </w:rPr>
  </w:style>
  <w:style w:type="character" w:customStyle="1" w:styleId="WW8Num20z2">
    <w:name w:val="WW8Num20z2"/>
    <w:rsid w:val="003E19F5"/>
    <w:rPr>
      <w:rFonts w:ascii="Wingdings" w:hAnsi="Wingdings" w:cs="Wingdings"/>
    </w:rPr>
  </w:style>
  <w:style w:type="character" w:customStyle="1" w:styleId="WW8Num21z0">
    <w:name w:val="WW8Num21z0"/>
    <w:rsid w:val="003E19F5"/>
    <w:rPr>
      <w:rFonts w:ascii="Symbol" w:hAnsi="Symbol" w:cs="Symbol"/>
    </w:rPr>
  </w:style>
  <w:style w:type="character" w:customStyle="1" w:styleId="WW8Num21z1">
    <w:name w:val="WW8Num21z1"/>
    <w:rsid w:val="003E19F5"/>
    <w:rPr>
      <w:rFonts w:ascii="Courier New" w:hAnsi="Courier New" w:cs="Courier New"/>
    </w:rPr>
  </w:style>
  <w:style w:type="character" w:customStyle="1" w:styleId="WW8Num21z2">
    <w:name w:val="WW8Num21z2"/>
    <w:rsid w:val="003E19F5"/>
    <w:rPr>
      <w:rFonts w:ascii="Wingdings" w:hAnsi="Wingdings" w:cs="Wingdings"/>
    </w:rPr>
  </w:style>
  <w:style w:type="character" w:customStyle="1" w:styleId="WW8Num22z0">
    <w:name w:val="WW8Num22z0"/>
    <w:rsid w:val="003E19F5"/>
    <w:rPr>
      <w:rFonts w:ascii="Symbol" w:hAnsi="Symbol" w:cs="Symbol"/>
    </w:rPr>
  </w:style>
  <w:style w:type="character" w:customStyle="1" w:styleId="WW8Num22z1">
    <w:name w:val="WW8Num22z1"/>
    <w:rsid w:val="003E19F5"/>
    <w:rPr>
      <w:rFonts w:ascii="Courier New" w:hAnsi="Courier New" w:cs="Courier New"/>
    </w:rPr>
  </w:style>
  <w:style w:type="character" w:customStyle="1" w:styleId="WW8Num22z2">
    <w:name w:val="WW8Num22z2"/>
    <w:rsid w:val="003E19F5"/>
    <w:rPr>
      <w:rFonts w:ascii="Wingdings" w:hAnsi="Wingdings" w:cs="Wingdings"/>
    </w:rPr>
  </w:style>
  <w:style w:type="character" w:customStyle="1" w:styleId="WW8Num23z0">
    <w:name w:val="WW8Num23z0"/>
    <w:rsid w:val="003E19F5"/>
    <w:rPr>
      <w:rFonts w:ascii="Symbol" w:hAnsi="Symbol" w:cs="Symbol"/>
    </w:rPr>
  </w:style>
  <w:style w:type="character" w:customStyle="1" w:styleId="WW8Num23z1">
    <w:name w:val="WW8Num23z1"/>
    <w:rsid w:val="003E19F5"/>
    <w:rPr>
      <w:rFonts w:ascii="Courier New" w:hAnsi="Courier New" w:cs="Courier New"/>
    </w:rPr>
  </w:style>
  <w:style w:type="character" w:customStyle="1" w:styleId="WW8Num23z2">
    <w:name w:val="WW8Num23z2"/>
    <w:rsid w:val="003E19F5"/>
    <w:rPr>
      <w:rFonts w:ascii="Wingdings" w:hAnsi="Wingdings" w:cs="Wingdings"/>
    </w:rPr>
  </w:style>
  <w:style w:type="character" w:customStyle="1" w:styleId="WW8Num24z0">
    <w:name w:val="WW8Num24z0"/>
    <w:rsid w:val="003E19F5"/>
    <w:rPr>
      <w:rFonts w:ascii="Symbol" w:hAnsi="Symbol" w:cs="Symbol"/>
    </w:rPr>
  </w:style>
  <w:style w:type="character" w:customStyle="1" w:styleId="WW8Num24z1">
    <w:name w:val="WW8Num24z1"/>
    <w:rsid w:val="003E19F5"/>
    <w:rPr>
      <w:rFonts w:ascii="Courier New" w:hAnsi="Courier New" w:cs="Courier New"/>
    </w:rPr>
  </w:style>
  <w:style w:type="character" w:customStyle="1" w:styleId="WW8Num24z2">
    <w:name w:val="WW8Num24z2"/>
    <w:rsid w:val="003E19F5"/>
    <w:rPr>
      <w:rFonts w:ascii="Wingdings" w:hAnsi="Wingdings" w:cs="Wingdings"/>
    </w:rPr>
  </w:style>
  <w:style w:type="character" w:customStyle="1" w:styleId="WW8Num25z0">
    <w:name w:val="WW8Num25z0"/>
    <w:rsid w:val="003E19F5"/>
    <w:rPr>
      <w:rFonts w:ascii="Arial" w:hAnsi="Arial" w:cs="Arial"/>
    </w:rPr>
  </w:style>
  <w:style w:type="character" w:customStyle="1" w:styleId="WW8Num25z1">
    <w:name w:val="WW8Num25z1"/>
    <w:rsid w:val="003E19F5"/>
    <w:rPr>
      <w:rFonts w:ascii="Courier New" w:hAnsi="Courier New" w:cs="Courier New"/>
    </w:rPr>
  </w:style>
  <w:style w:type="character" w:customStyle="1" w:styleId="WW8Num25z2">
    <w:name w:val="WW8Num25z2"/>
    <w:rsid w:val="003E19F5"/>
    <w:rPr>
      <w:rFonts w:ascii="Wingdings" w:hAnsi="Wingdings" w:cs="Wingdings"/>
    </w:rPr>
  </w:style>
  <w:style w:type="character" w:customStyle="1" w:styleId="WW8Num25z3">
    <w:name w:val="WW8Num25z3"/>
    <w:rsid w:val="003E19F5"/>
    <w:rPr>
      <w:rFonts w:ascii="Symbol" w:hAnsi="Symbol" w:cs="Symbol"/>
    </w:rPr>
  </w:style>
  <w:style w:type="character" w:customStyle="1" w:styleId="WW8Num26z0">
    <w:name w:val="WW8Num26z0"/>
    <w:rsid w:val="003E19F5"/>
    <w:rPr>
      <w:rFonts w:ascii="Arial" w:hAnsi="Arial" w:cs="Arial"/>
    </w:rPr>
  </w:style>
  <w:style w:type="character" w:customStyle="1" w:styleId="WW8Num26z1">
    <w:name w:val="WW8Num26z1"/>
    <w:rsid w:val="003E19F5"/>
    <w:rPr>
      <w:rFonts w:ascii="Courier New" w:hAnsi="Courier New" w:cs="Courier New"/>
    </w:rPr>
  </w:style>
  <w:style w:type="character" w:customStyle="1" w:styleId="WW8Num26z2">
    <w:name w:val="WW8Num26z2"/>
    <w:rsid w:val="003E19F5"/>
    <w:rPr>
      <w:rFonts w:ascii="Wingdings" w:hAnsi="Wingdings" w:cs="Wingdings"/>
    </w:rPr>
  </w:style>
  <w:style w:type="character" w:customStyle="1" w:styleId="WW8Num26z3">
    <w:name w:val="WW8Num26z3"/>
    <w:rsid w:val="003E19F5"/>
    <w:rPr>
      <w:rFonts w:ascii="Symbol" w:hAnsi="Symbol" w:cs="Symbol"/>
    </w:rPr>
  </w:style>
  <w:style w:type="character" w:customStyle="1" w:styleId="WW8Num27z0">
    <w:name w:val="WW8Num27z0"/>
    <w:rsid w:val="003E19F5"/>
    <w:rPr>
      <w:rFonts w:ascii="Arial" w:hAnsi="Arial" w:cs="Arial"/>
    </w:rPr>
  </w:style>
  <w:style w:type="character" w:customStyle="1" w:styleId="WW8Num27z1">
    <w:name w:val="WW8Num27z1"/>
    <w:rsid w:val="003E19F5"/>
    <w:rPr>
      <w:rFonts w:ascii="Courier New" w:hAnsi="Courier New" w:cs="Courier New"/>
    </w:rPr>
  </w:style>
  <w:style w:type="character" w:customStyle="1" w:styleId="WW8Num27z2">
    <w:name w:val="WW8Num27z2"/>
    <w:rsid w:val="003E19F5"/>
    <w:rPr>
      <w:rFonts w:ascii="Wingdings" w:hAnsi="Wingdings" w:cs="Wingdings"/>
    </w:rPr>
  </w:style>
  <w:style w:type="character" w:customStyle="1" w:styleId="WW8Num27z3">
    <w:name w:val="WW8Num27z3"/>
    <w:rsid w:val="003E19F5"/>
    <w:rPr>
      <w:rFonts w:ascii="Symbol" w:hAnsi="Symbol" w:cs="Symbol"/>
    </w:rPr>
  </w:style>
  <w:style w:type="character" w:customStyle="1" w:styleId="WW8Num28z0">
    <w:name w:val="WW8Num28z0"/>
    <w:rsid w:val="003E19F5"/>
    <w:rPr>
      <w:rFonts w:ascii="Symbol" w:hAnsi="Symbol" w:cs="Symbol"/>
      <w:sz w:val="20"/>
      <w:szCs w:val="20"/>
    </w:rPr>
  </w:style>
  <w:style w:type="character" w:customStyle="1" w:styleId="WW8Num28z1">
    <w:name w:val="WW8Num28z1"/>
    <w:rsid w:val="003E19F5"/>
    <w:rPr>
      <w:rFonts w:ascii="Courier New" w:hAnsi="Courier New" w:cs="Courier New"/>
      <w:sz w:val="20"/>
    </w:rPr>
  </w:style>
  <w:style w:type="character" w:customStyle="1" w:styleId="WW8Num28z2">
    <w:name w:val="WW8Num28z2"/>
    <w:rsid w:val="003E19F5"/>
    <w:rPr>
      <w:rFonts w:ascii="Wingdings" w:hAnsi="Wingdings" w:cs="Wingdings"/>
      <w:sz w:val="20"/>
    </w:rPr>
  </w:style>
  <w:style w:type="character" w:customStyle="1" w:styleId="WW8Num29z0">
    <w:name w:val="WW8Num29z0"/>
    <w:rsid w:val="003E19F5"/>
    <w:rPr>
      <w:rFonts w:ascii="Symbol" w:hAnsi="Symbol" w:cs="Symbol"/>
      <w:sz w:val="20"/>
      <w:szCs w:val="20"/>
    </w:rPr>
  </w:style>
  <w:style w:type="character" w:customStyle="1" w:styleId="WW8Num29z1">
    <w:name w:val="WW8Num29z1"/>
    <w:rsid w:val="003E19F5"/>
    <w:rPr>
      <w:rFonts w:ascii="Courier New" w:hAnsi="Courier New" w:cs="Courier New"/>
      <w:sz w:val="20"/>
    </w:rPr>
  </w:style>
  <w:style w:type="character" w:customStyle="1" w:styleId="WW8Num29z2">
    <w:name w:val="WW8Num29z2"/>
    <w:rsid w:val="003E19F5"/>
    <w:rPr>
      <w:rFonts w:ascii="Wingdings" w:hAnsi="Wingdings" w:cs="Wingdings"/>
      <w:sz w:val="20"/>
    </w:rPr>
  </w:style>
  <w:style w:type="character" w:customStyle="1" w:styleId="WW8Num30z0">
    <w:name w:val="WW8Num30z0"/>
    <w:rsid w:val="003E19F5"/>
    <w:rPr>
      <w:rFonts w:ascii="Verdana" w:hAnsi="Verdana" w:cs="Verdana"/>
      <w:sz w:val="20"/>
      <w:szCs w:val="20"/>
    </w:rPr>
  </w:style>
  <w:style w:type="character" w:customStyle="1" w:styleId="WW8Num30z1">
    <w:name w:val="WW8Num30z1"/>
    <w:rsid w:val="003E19F5"/>
    <w:rPr>
      <w:rFonts w:ascii="Courier New" w:hAnsi="Courier New" w:cs="Courier New"/>
    </w:rPr>
  </w:style>
  <w:style w:type="character" w:customStyle="1" w:styleId="WW8Num30z2">
    <w:name w:val="WW8Num30z2"/>
    <w:rsid w:val="003E19F5"/>
    <w:rPr>
      <w:rFonts w:ascii="Wingdings" w:hAnsi="Wingdings" w:cs="Wingdings"/>
    </w:rPr>
  </w:style>
  <w:style w:type="character" w:customStyle="1" w:styleId="WW8Num30z3">
    <w:name w:val="WW8Num30z3"/>
    <w:rsid w:val="003E19F5"/>
    <w:rPr>
      <w:rFonts w:ascii="Symbol" w:hAnsi="Symbol" w:cs="Symbol"/>
    </w:rPr>
  </w:style>
  <w:style w:type="character" w:customStyle="1" w:styleId="WW8Num31z0">
    <w:name w:val="WW8Num31z0"/>
    <w:rsid w:val="003E19F5"/>
    <w:rPr>
      <w:rFonts w:ascii="Verdana" w:hAnsi="Verdana" w:cs="Verdana"/>
      <w:sz w:val="20"/>
      <w:szCs w:val="20"/>
    </w:rPr>
  </w:style>
  <w:style w:type="character" w:customStyle="1" w:styleId="WW8Num31z1">
    <w:name w:val="WW8Num31z1"/>
    <w:rsid w:val="003E19F5"/>
    <w:rPr>
      <w:rFonts w:ascii="Courier New" w:hAnsi="Courier New" w:cs="Courier New"/>
    </w:rPr>
  </w:style>
  <w:style w:type="character" w:customStyle="1" w:styleId="WW8Num31z2">
    <w:name w:val="WW8Num31z2"/>
    <w:rsid w:val="003E19F5"/>
    <w:rPr>
      <w:rFonts w:ascii="Wingdings" w:hAnsi="Wingdings" w:cs="Wingdings"/>
    </w:rPr>
  </w:style>
  <w:style w:type="character" w:customStyle="1" w:styleId="WW8Num31z3">
    <w:name w:val="WW8Num31z3"/>
    <w:rsid w:val="003E19F5"/>
    <w:rPr>
      <w:rFonts w:ascii="Symbol" w:hAnsi="Symbol" w:cs="Symbol"/>
    </w:rPr>
  </w:style>
  <w:style w:type="character" w:customStyle="1" w:styleId="WW8Num32z0">
    <w:name w:val="WW8Num32z0"/>
    <w:rsid w:val="003E19F5"/>
    <w:rPr>
      <w:rFonts w:ascii="Verdana" w:hAnsi="Verdana" w:cs="Verdana"/>
      <w:sz w:val="20"/>
      <w:szCs w:val="20"/>
    </w:rPr>
  </w:style>
  <w:style w:type="character" w:customStyle="1" w:styleId="WW8Num32z1">
    <w:name w:val="WW8Num32z1"/>
    <w:rsid w:val="003E19F5"/>
    <w:rPr>
      <w:rFonts w:ascii="Courier New" w:hAnsi="Courier New" w:cs="Courier New"/>
    </w:rPr>
  </w:style>
  <w:style w:type="character" w:customStyle="1" w:styleId="WW8Num32z2">
    <w:name w:val="WW8Num32z2"/>
    <w:rsid w:val="003E19F5"/>
    <w:rPr>
      <w:rFonts w:ascii="Wingdings" w:hAnsi="Wingdings" w:cs="Wingdings"/>
    </w:rPr>
  </w:style>
  <w:style w:type="character" w:customStyle="1" w:styleId="WW8Num32z3">
    <w:name w:val="WW8Num32z3"/>
    <w:rsid w:val="003E19F5"/>
    <w:rPr>
      <w:rFonts w:ascii="Symbol" w:hAnsi="Symbol" w:cs="Symbol"/>
    </w:rPr>
  </w:style>
  <w:style w:type="character" w:customStyle="1" w:styleId="WW8Num33z0">
    <w:name w:val="WW8Num33z0"/>
    <w:rsid w:val="003E19F5"/>
    <w:rPr>
      <w:rFonts w:ascii="Symbol" w:hAnsi="Symbol" w:cs="OpenSymbol"/>
      <w:sz w:val="20"/>
      <w:szCs w:val="20"/>
    </w:rPr>
  </w:style>
  <w:style w:type="character" w:customStyle="1" w:styleId="WW8Num34z0">
    <w:name w:val="WW8Num34z0"/>
    <w:rsid w:val="003E19F5"/>
    <w:rPr>
      <w:rFonts w:ascii="Symbol" w:hAnsi="Symbol" w:cs="OpenSymbol"/>
    </w:rPr>
  </w:style>
  <w:style w:type="character" w:customStyle="1" w:styleId="WW8Num35z0">
    <w:name w:val="WW8Num35z0"/>
    <w:rsid w:val="003E19F5"/>
    <w:rPr>
      <w:rFonts w:ascii="Symbol" w:hAnsi="Symbol" w:cs="OpenSymbol"/>
    </w:rPr>
  </w:style>
  <w:style w:type="character" w:customStyle="1" w:styleId="WW8Num10z1">
    <w:name w:val="WW8Num10z1"/>
    <w:rsid w:val="003E19F5"/>
    <w:rPr>
      <w:rFonts w:ascii="Courier New" w:hAnsi="Courier New" w:cs="Courier New"/>
    </w:rPr>
  </w:style>
  <w:style w:type="character" w:customStyle="1" w:styleId="WW8Num10z3">
    <w:name w:val="WW8Num10z3"/>
    <w:rsid w:val="003E19F5"/>
    <w:rPr>
      <w:rFonts w:ascii="Symbol" w:hAnsi="Symbol" w:cs="Symbol"/>
    </w:rPr>
  </w:style>
  <w:style w:type="character" w:customStyle="1" w:styleId="WW8Num11z4">
    <w:name w:val="WW8Num11z4"/>
    <w:rsid w:val="003E19F5"/>
    <w:rPr>
      <w:rFonts w:ascii="Courier New" w:hAnsi="Courier New" w:cs="Courier New"/>
    </w:rPr>
  </w:style>
  <w:style w:type="character" w:customStyle="1" w:styleId="WW8Num12z1">
    <w:name w:val="WW8Num12z1"/>
    <w:rsid w:val="003E19F5"/>
    <w:rPr>
      <w:rFonts w:ascii="Courier New" w:hAnsi="Courier New" w:cs="Courier New"/>
    </w:rPr>
  </w:style>
  <w:style w:type="character" w:customStyle="1" w:styleId="WW8Num13z4">
    <w:name w:val="WW8Num13z4"/>
    <w:rsid w:val="003E19F5"/>
    <w:rPr>
      <w:rFonts w:ascii="Courier New" w:hAnsi="Courier New" w:cs="Courier New"/>
    </w:rPr>
  </w:style>
  <w:style w:type="character" w:customStyle="1" w:styleId="WW8Num28z3">
    <w:name w:val="WW8Num28z3"/>
    <w:rsid w:val="003E19F5"/>
    <w:rPr>
      <w:rFonts w:ascii="Symbol" w:hAnsi="Symbol" w:cs="Symbol"/>
    </w:rPr>
  </w:style>
  <w:style w:type="character" w:customStyle="1" w:styleId="WW8Num33z1">
    <w:name w:val="WW8Num33z1"/>
    <w:rsid w:val="003E19F5"/>
    <w:rPr>
      <w:rFonts w:ascii="Courier New" w:hAnsi="Courier New" w:cs="Courier New"/>
    </w:rPr>
  </w:style>
  <w:style w:type="character" w:customStyle="1" w:styleId="WW8Num33z2">
    <w:name w:val="WW8Num33z2"/>
    <w:rsid w:val="003E19F5"/>
    <w:rPr>
      <w:rFonts w:ascii="Wingdings" w:hAnsi="Wingdings" w:cs="Wingdings"/>
    </w:rPr>
  </w:style>
  <w:style w:type="character" w:customStyle="1" w:styleId="WW8Num33z3">
    <w:name w:val="WW8Num33z3"/>
    <w:rsid w:val="003E19F5"/>
    <w:rPr>
      <w:rFonts w:ascii="Symbol" w:hAnsi="Symbol" w:cs="Symbol"/>
    </w:rPr>
  </w:style>
  <w:style w:type="character" w:customStyle="1" w:styleId="WW8Num2z1">
    <w:name w:val="WW8Num2z1"/>
    <w:rsid w:val="003E19F5"/>
    <w:rPr>
      <w:rFonts w:ascii="Courier New" w:hAnsi="Courier New" w:cs="Courier New"/>
    </w:rPr>
  </w:style>
  <w:style w:type="character" w:customStyle="1" w:styleId="WW8Num5z3">
    <w:name w:val="WW8Num5z3"/>
    <w:rsid w:val="003E19F5"/>
    <w:rPr>
      <w:rFonts w:ascii="Symbol" w:hAnsi="Symbol" w:cs="Symbol"/>
    </w:rPr>
  </w:style>
  <w:style w:type="character" w:customStyle="1" w:styleId="WW8Num6z4">
    <w:name w:val="WW8Num6z4"/>
    <w:rsid w:val="003E19F5"/>
    <w:rPr>
      <w:rFonts w:ascii="Courier New" w:hAnsi="Courier New" w:cs="Courier New"/>
    </w:rPr>
  </w:style>
  <w:style w:type="character" w:customStyle="1" w:styleId="Absatz-Standardschriftart1">
    <w:name w:val="Absatz-Standardschriftart1"/>
    <w:rsid w:val="003E19F5"/>
  </w:style>
  <w:style w:type="character" w:customStyle="1" w:styleId="Seitenzahl1">
    <w:name w:val="Seitenzahl1"/>
    <w:basedOn w:val="Absatz-Standardschriftart1"/>
    <w:rsid w:val="003E19F5"/>
  </w:style>
  <w:style w:type="character" w:customStyle="1" w:styleId="st">
    <w:name w:val="st"/>
    <w:rsid w:val="003E19F5"/>
  </w:style>
  <w:style w:type="character" w:customStyle="1" w:styleId="FunotentextZchn">
    <w:name w:val="Fußnotentext Zchn"/>
    <w:basedOn w:val="Absatz-Standardschriftart1"/>
    <w:rsid w:val="003E19F5"/>
    <w:rPr>
      <w:rFonts w:ascii="Calibri" w:hAnsi="Calibri" w:cs="font485"/>
    </w:rPr>
  </w:style>
  <w:style w:type="character" w:customStyle="1" w:styleId="Funotenzeichen1">
    <w:name w:val="Fußnotenzeichen1"/>
    <w:basedOn w:val="Absatz-Standardschriftart1"/>
    <w:rsid w:val="003E19F5"/>
    <w:rPr>
      <w:vertAlign w:val="superscript"/>
    </w:rPr>
  </w:style>
  <w:style w:type="character" w:customStyle="1" w:styleId="Platzhaltertext1">
    <w:name w:val="Platzhaltertext1"/>
    <w:basedOn w:val="Absatz-Standardschriftart1"/>
    <w:rsid w:val="003E19F5"/>
    <w:rPr>
      <w:color w:val="808080"/>
    </w:rPr>
  </w:style>
  <w:style w:type="character" w:customStyle="1" w:styleId="ListLabel1">
    <w:name w:val="ListLabel 1"/>
    <w:rsid w:val="003E19F5"/>
    <w:rPr>
      <w:b/>
      <w:i w:val="0"/>
      <w:sz w:val="24"/>
      <w:szCs w:val="24"/>
    </w:rPr>
  </w:style>
  <w:style w:type="character" w:customStyle="1" w:styleId="ListLabel2">
    <w:name w:val="ListLabel 2"/>
    <w:rsid w:val="003E19F5"/>
    <w:rPr>
      <w:sz w:val="18"/>
      <w:szCs w:val="18"/>
    </w:rPr>
  </w:style>
  <w:style w:type="character" w:customStyle="1" w:styleId="ListLabel3">
    <w:name w:val="ListLabel 3"/>
    <w:rsid w:val="003E19F5"/>
    <w:rPr>
      <w:b/>
      <w:i w:val="0"/>
      <w:sz w:val="32"/>
      <w:szCs w:val="32"/>
    </w:rPr>
  </w:style>
  <w:style w:type="character" w:customStyle="1" w:styleId="ListLabel4">
    <w:name w:val="ListLabel 4"/>
    <w:rsid w:val="003E19F5"/>
    <w:rPr>
      <w:sz w:val="24"/>
      <w:szCs w:val="24"/>
    </w:rPr>
  </w:style>
  <w:style w:type="character" w:customStyle="1" w:styleId="ListLabel5">
    <w:name w:val="ListLabel 5"/>
    <w:rsid w:val="003E19F5"/>
    <w:rPr>
      <w:sz w:val="20"/>
      <w:szCs w:val="20"/>
    </w:rPr>
  </w:style>
  <w:style w:type="character" w:customStyle="1" w:styleId="ListLabel6">
    <w:name w:val="ListLabel 6"/>
    <w:rsid w:val="003E19F5"/>
    <w:rPr>
      <w:rFonts w:cs="Courier New"/>
    </w:rPr>
  </w:style>
  <w:style w:type="character" w:customStyle="1" w:styleId="ListLabel7">
    <w:name w:val="ListLabel 7"/>
    <w:rsid w:val="003E19F5"/>
    <w:rPr>
      <w:b/>
      <w:bCs w:val="0"/>
      <w:i w:val="0"/>
      <w:caps w:val="0"/>
      <w:smallCaps w:val="0"/>
      <w:strike w:val="0"/>
      <w:dstrike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ListLabel8">
    <w:name w:val="ListLabel 8"/>
    <w:rsid w:val="003E19F5"/>
    <w:rPr>
      <w:sz w:val="28"/>
      <w:szCs w:val="28"/>
    </w:rPr>
  </w:style>
  <w:style w:type="character" w:customStyle="1" w:styleId="ListLabel9">
    <w:name w:val="ListLabel 9"/>
    <w:rsid w:val="003E19F5"/>
    <w:rPr>
      <w:sz w:val="16"/>
    </w:rPr>
  </w:style>
  <w:style w:type="character" w:customStyle="1" w:styleId="ListLabel10">
    <w:name w:val="ListLabel 10"/>
    <w:rsid w:val="003E19F5"/>
    <w:rPr>
      <w:sz w:val="16"/>
      <w:szCs w:val="20"/>
    </w:rPr>
  </w:style>
  <w:style w:type="character" w:customStyle="1" w:styleId="ListLabel11">
    <w:name w:val="ListLabel 11"/>
    <w:rsid w:val="003E19F5"/>
    <w:rPr>
      <w:rFonts w:eastAsia="Times New Roman" w:cs="Arial"/>
    </w:rPr>
  </w:style>
  <w:style w:type="character" w:customStyle="1" w:styleId="ListLabel12">
    <w:name w:val="ListLabel 12"/>
    <w:rsid w:val="003E19F5"/>
    <w:rPr>
      <w:rFonts w:cs="Arial"/>
    </w:rPr>
  </w:style>
  <w:style w:type="character" w:customStyle="1" w:styleId="ListLabel13">
    <w:name w:val="ListLabel 13"/>
    <w:rsid w:val="003E19F5"/>
    <w:rPr>
      <w:sz w:val="20"/>
    </w:rPr>
  </w:style>
  <w:style w:type="character" w:customStyle="1" w:styleId="FootnoteCharacters">
    <w:name w:val="Footnote Characters"/>
    <w:rsid w:val="003E19F5"/>
    <w:rPr>
      <w:vertAlign w:val="superscript"/>
    </w:rPr>
  </w:style>
  <w:style w:type="character" w:customStyle="1" w:styleId="WW-FootnoteCharacters">
    <w:name w:val="WW-Footnote Characters"/>
    <w:rsid w:val="003E19F5"/>
  </w:style>
  <w:style w:type="character" w:customStyle="1" w:styleId="EndnoteCharacters">
    <w:name w:val="Endnote Characters"/>
    <w:rsid w:val="003E19F5"/>
    <w:rPr>
      <w:vertAlign w:val="superscript"/>
    </w:rPr>
  </w:style>
  <w:style w:type="character" w:customStyle="1" w:styleId="WW-EndnoteCharacters">
    <w:name w:val="WW-Endnote Characters"/>
    <w:rsid w:val="003E19F5"/>
  </w:style>
  <w:style w:type="character" w:customStyle="1" w:styleId="Bullets">
    <w:name w:val="Bullets"/>
    <w:rsid w:val="003E19F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E19F5"/>
  </w:style>
  <w:style w:type="character" w:customStyle="1" w:styleId="IndexLink">
    <w:name w:val="Index Link"/>
    <w:rsid w:val="003E19F5"/>
  </w:style>
  <w:style w:type="character" w:styleId="Funotenzeichen">
    <w:name w:val="footnote reference"/>
    <w:rsid w:val="003E19F5"/>
    <w:rPr>
      <w:vertAlign w:val="superscript"/>
    </w:rPr>
  </w:style>
  <w:style w:type="character" w:styleId="Endnotenzeichen">
    <w:name w:val="endnote reference"/>
    <w:rsid w:val="003E19F5"/>
    <w:rPr>
      <w:vertAlign w:val="superscript"/>
    </w:rPr>
  </w:style>
  <w:style w:type="paragraph" w:customStyle="1" w:styleId="Heading">
    <w:name w:val="Heading"/>
    <w:basedOn w:val="Standard"/>
    <w:next w:val="Textkrper"/>
    <w:rsid w:val="003E19F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extkrper">
    <w:name w:val="Body Text"/>
    <w:basedOn w:val="Standard"/>
    <w:link w:val="TextkrperZchn"/>
    <w:rsid w:val="003E19F5"/>
    <w:pPr>
      <w:suppressAutoHyphens/>
      <w:spacing w:after="120"/>
    </w:pPr>
    <w:rPr>
      <w:rFonts w:ascii="Arial" w:eastAsia="Times New Roman" w:hAnsi="Arial" w:cs="Arial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3E19F5"/>
    <w:rPr>
      <w:rFonts w:ascii="Arial" w:eastAsia="Times New Roman" w:hAnsi="Arial" w:cs="Arial"/>
      <w:lang w:eastAsia="ar-SA"/>
    </w:rPr>
  </w:style>
  <w:style w:type="paragraph" w:styleId="Liste">
    <w:name w:val="List"/>
    <w:basedOn w:val="Textkrper"/>
    <w:rsid w:val="003E19F5"/>
    <w:rPr>
      <w:rFonts w:cs="Mangal"/>
    </w:rPr>
  </w:style>
  <w:style w:type="paragraph" w:customStyle="1" w:styleId="Beschriftung1">
    <w:name w:val="Beschriftung1"/>
    <w:basedOn w:val="Standard"/>
    <w:rsid w:val="003E19F5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lang w:eastAsia="ar-SA"/>
    </w:rPr>
  </w:style>
  <w:style w:type="paragraph" w:customStyle="1" w:styleId="Index">
    <w:name w:val="Index"/>
    <w:basedOn w:val="Standard"/>
    <w:rsid w:val="003E19F5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berschrift1">
    <w:name w:val="Überschrift1"/>
    <w:rsid w:val="003E19F5"/>
    <w:pPr>
      <w:widowControl w:val="0"/>
      <w:numPr>
        <w:numId w:val="1"/>
      </w:num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vorlage2">
    <w:name w:val="Formatvorlage2"/>
    <w:basedOn w:val="Standard"/>
    <w:rsid w:val="003E19F5"/>
    <w:pPr>
      <w:suppressAutoHyphens/>
      <w:spacing w:before="240"/>
    </w:pPr>
    <w:rPr>
      <w:rFonts w:ascii="Arial" w:eastAsia="Times New Roman" w:hAnsi="Arial" w:cs="Arial"/>
      <w:u w:val="single"/>
      <w:lang w:eastAsia="ar-SA"/>
    </w:rPr>
  </w:style>
  <w:style w:type="paragraph" w:customStyle="1" w:styleId="Formatvorlageberschrift">
    <w:name w:val="FormatvorlageÜberschrift"/>
    <w:rsid w:val="003E19F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rper-Zeileneinzug">
    <w:name w:val="Body Text Indent"/>
    <w:basedOn w:val="Standard"/>
    <w:link w:val="Textkrper-ZeileneinzugZchn"/>
    <w:rsid w:val="003E19F5"/>
    <w:pPr>
      <w:suppressAutoHyphens/>
      <w:ind w:left="720"/>
    </w:pPr>
    <w:rPr>
      <w:rFonts w:ascii="Arial" w:eastAsia="Times New Roman" w:hAnsi="Arial" w:cs="Arial"/>
      <w:lang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E19F5"/>
    <w:rPr>
      <w:rFonts w:ascii="Arial" w:eastAsia="Times New Roman" w:hAnsi="Arial" w:cs="Arial"/>
      <w:lang w:eastAsia="ar-SA"/>
    </w:rPr>
  </w:style>
  <w:style w:type="paragraph" w:customStyle="1" w:styleId="Formatvorlage1">
    <w:name w:val="Formatvorlage1"/>
    <w:basedOn w:val="berschrift10"/>
    <w:rsid w:val="003E19F5"/>
    <w:pPr>
      <w:keepLines w:val="0"/>
      <w:tabs>
        <w:tab w:val="num" w:pos="0"/>
      </w:tabs>
      <w:suppressAutoHyphens/>
      <w:spacing w:before="240" w:after="120" w:line="240" w:lineRule="auto"/>
      <w:ind w:left="432" w:hanging="432"/>
    </w:pPr>
    <w:rPr>
      <w:rFonts w:ascii="Arial" w:hAnsi="Arial" w:cs="Arial"/>
      <w:color w:val="auto"/>
      <w:kern w:val="1"/>
      <w:sz w:val="32"/>
      <w:szCs w:val="32"/>
      <w:lang w:val="de-DE" w:eastAsia="ar-SA"/>
    </w:rPr>
  </w:style>
  <w:style w:type="paragraph" w:customStyle="1" w:styleId="Sprechblasentext1">
    <w:name w:val="Sprechblasentext1"/>
    <w:basedOn w:val="Standard"/>
    <w:rsid w:val="003E19F5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Verzeichnis1">
    <w:name w:val="toc 1"/>
    <w:basedOn w:val="Standard"/>
    <w:rsid w:val="003E19F5"/>
    <w:pPr>
      <w:tabs>
        <w:tab w:val="left" w:pos="480"/>
        <w:tab w:val="right" w:leader="dot" w:pos="8969"/>
      </w:tabs>
      <w:suppressAutoHyphens/>
      <w:spacing w:after="120"/>
    </w:pPr>
    <w:rPr>
      <w:rFonts w:ascii="Arial" w:eastAsia="Times New Roman" w:hAnsi="Arial" w:cs="Arial"/>
      <w:b/>
      <w:lang w:eastAsia="ar-SA"/>
    </w:rPr>
  </w:style>
  <w:style w:type="paragraph" w:customStyle="1" w:styleId="ContentsHeading">
    <w:name w:val="Contents Heading"/>
    <w:basedOn w:val="berschrift10"/>
    <w:rsid w:val="003E19F5"/>
    <w:pPr>
      <w:suppressLineNumbers/>
      <w:suppressAutoHyphens/>
    </w:pPr>
    <w:rPr>
      <w:rFonts w:ascii="Cambria" w:hAnsi="Cambria"/>
      <w:kern w:val="1"/>
      <w:lang w:val="de-DE" w:eastAsia="ar-SA"/>
    </w:rPr>
  </w:style>
  <w:style w:type="paragraph" w:styleId="Verzeichnis2">
    <w:name w:val="toc 2"/>
    <w:basedOn w:val="Standard"/>
    <w:rsid w:val="003E19F5"/>
    <w:pPr>
      <w:tabs>
        <w:tab w:val="right" w:leader="dot" w:pos="9355"/>
      </w:tabs>
      <w:suppressAutoHyphens/>
      <w:ind w:left="240"/>
    </w:pPr>
    <w:rPr>
      <w:rFonts w:ascii="Arial" w:eastAsia="Times New Roman" w:hAnsi="Arial" w:cs="Arial"/>
      <w:lang w:eastAsia="ar-SA"/>
    </w:rPr>
  </w:style>
  <w:style w:type="paragraph" w:styleId="Verzeichnis3">
    <w:name w:val="toc 3"/>
    <w:basedOn w:val="Standard"/>
    <w:rsid w:val="003E19F5"/>
    <w:pPr>
      <w:tabs>
        <w:tab w:val="right" w:leader="dot" w:pos="9072"/>
      </w:tabs>
      <w:suppressAutoHyphens/>
      <w:ind w:left="480"/>
    </w:pPr>
    <w:rPr>
      <w:rFonts w:ascii="Arial" w:eastAsia="Times New Roman" w:hAnsi="Arial" w:cs="Arial"/>
      <w:lang w:eastAsia="ar-SA"/>
    </w:rPr>
  </w:style>
  <w:style w:type="paragraph" w:customStyle="1" w:styleId="Listenabsatz1">
    <w:name w:val="Listenabsatz1"/>
    <w:basedOn w:val="Standard"/>
    <w:rsid w:val="003E19F5"/>
    <w:pPr>
      <w:suppressAutoHyphens/>
      <w:spacing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Verzeichnis4">
    <w:name w:val="toc 4"/>
    <w:basedOn w:val="Standard"/>
    <w:rsid w:val="003E19F5"/>
    <w:pPr>
      <w:tabs>
        <w:tab w:val="right" w:leader="dot" w:pos="8789"/>
      </w:tabs>
      <w:suppressAutoHyphens/>
      <w:ind w:left="720"/>
    </w:pPr>
    <w:rPr>
      <w:rFonts w:ascii="Arial" w:eastAsia="Times New Roman" w:hAnsi="Arial" w:cs="Arial"/>
      <w:lang w:eastAsia="ar-SA"/>
    </w:rPr>
  </w:style>
  <w:style w:type="paragraph" w:customStyle="1" w:styleId="Funotentext1">
    <w:name w:val="Fußnotentext1"/>
    <w:basedOn w:val="Standard"/>
    <w:rsid w:val="003E19F5"/>
    <w:pPr>
      <w:suppressAutoHyphens/>
    </w:pPr>
    <w:rPr>
      <w:rFonts w:ascii="Calibri" w:eastAsia="Times New Roman" w:hAnsi="Calibri" w:cs="font485"/>
      <w:sz w:val="20"/>
      <w:szCs w:val="20"/>
      <w:lang w:eastAsia="ar-SA"/>
    </w:rPr>
  </w:style>
  <w:style w:type="paragraph" w:customStyle="1" w:styleId="StandardWeb1">
    <w:name w:val="Standard (Web)1"/>
    <w:basedOn w:val="Standard"/>
    <w:rsid w:val="003E19F5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paragraph" w:styleId="Funotentext">
    <w:name w:val="footnote text"/>
    <w:basedOn w:val="Standard"/>
    <w:link w:val="FunotentextZchn1"/>
    <w:rsid w:val="003E19F5"/>
    <w:pPr>
      <w:suppressLineNumbers/>
      <w:suppressAutoHyphens/>
      <w:ind w:left="283" w:hanging="283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unotentextZchn1">
    <w:name w:val="Fußnotentext Zchn1"/>
    <w:basedOn w:val="Absatz-Standardschriftart"/>
    <w:link w:val="Funotentext"/>
    <w:rsid w:val="003E19F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ing10">
    <w:name w:val="Heading 10"/>
    <w:basedOn w:val="Heading"/>
    <w:next w:val="Textkrper"/>
    <w:rsid w:val="003E19F5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styleId="Verzeichnis5">
    <w:name w:val="toc 5"/>
    <w:basedOn w:val="Index"/>
    <w:rsid w:val="003E19F5"/>
    <w:pPr>
      <w:tabs>
        <w:tab w:val="right" w:leader="dot" w:pos="8506"/>
      </w:tabs>
      <w:ind w:left="1132"/>
    </w:pPr>
  </w:style>
  <w:style w:type="paragraph" w:styleId="Verzeichnis6">
    <w:name w:val="toc 6"/>
    <w:basedOn w:val="Index"/>
    <w:rsid w:val="003E19F5"/>
    <w:pPr>
      <w:tabs>
        <w:tab w:val="right" w:leader="dot" w:pos="8223"/>
      </w:tabs>
      <w:ind w:left="1415"/>
    </w:pPr>
  </w:style>
  <w:style w:type="paragraph" w:styleId="Verzeichnis7">
    <w:name w:val="toc 7"/>
    <w:basedOn w:val="Index"/>
    <w:rsid w:val="003E19F5"/>
    <w:pPr>
      <w:tabs>
        <w:tab w:val="right" w:leader="dot" w:pos="7940"/>
      </w:tabs>
      <w:ind w:left="1698"/>
    </w:pPr>
  </w:style>
  <w:style w:type="paragraph" w:styleId="Verzeichnis8">
    <w:name w:val="toc 8"/>
    <w:basedOn w:val="Index"/>
    <w:rsid w:val="003E19F5"/>
    <w:pPr>
      <w:tabs>
        <w:tab w:val="right" w:leader="dot" w:pos="7657"/>
      </w:tabs>
      <w:ind w:left="1981"/>
    </w:pPr>
  </w:style>
  <w:style w:type="paragraph" w:styleId="Verzeichnis9">
    <w:name w:val="toc 9"/>
    <w:basedOn w:val="Index"/>
    <w:rsid w:val="003E19F5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3E19F5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Standard"/>
    <w:rsid w:val="003E19F5"/>
    <w:pPr>
      <w:suppressLineNumbers/>
      <w:suppressAutoHyphens/>
    </w:pPr>
    <w:rPr>
      <w:rFonts w:ascii="Arial" w:eastAsia="Times New Roman" w:hAnsi="Arial" w:cs="Arial"/>
      <w:lang w:eastAsia="ar-SA"/>
    </w:rPr>
  </w:style>
  <w:style w:type="paragraph" w:customStyle="1" w:styleId="TableHeading">
    <w:name w:val="Table Heading"/>
    <w:basedOn w:val="TableContents"/>
    <w:rsid w:val="003E19F5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9F5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9F5"/>
    <w:rPr>
      <w:rFonts w:ascii="Tahoma" w:eastAsia="Times New Roman" w:hAnsi="Tahoma" w:cs="Tahoma"/>
      <w:sz w:val="16"/>
      <w:szCs w:val="16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3E19F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19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19F5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19F5"/>
    <w:rPr>
      <w:rFonts w:ascii="Arial" w:eastAsia="Times New Roman" w:hAnsi="Arial" w:cs="Arial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19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19F5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793"/>
  </w:style>
  <w:style w:type="paragraph" w:styleId="berschrift10">
    <w:name w:val="heading 1"/>
    <w:basedOn w:val="Standard"/>
    <w:next w:val="Standard"/>
    <w:link w:val="berschrift1Zchn"/>
    <w:qFormat/>
    <w:rsid w:val="00496AD5"/>
    <w:pPr>
      <w:keepNext/>
      <w:keepLines/>
      <w:spacing w:before="480" w:line="276" w:lineRule="auto"/>
      <w:outlineLvl w:val="0"/>
    </w:pPr>
    <w:rPr>
      <w:rFonts w:asciiTheme="majorHAnsi" w:eastAsia="Times New Roman" w:hAnsiTheme="majorHAnsi" w:cs="Times New Roman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73B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Textkrper"/>
    <w:link w:val="berschrift3Zchn"/>
    <w:qFormat/>
    <w:rsid w:val="003E19F5"/>
    <w:pPr>
      <w:keepNext/>
      <w:tabs>
        <w:tab w:val="num" w:pos="0"/>
      </w:tabs>
      <w:suppressAutoHyphens/>
      <w:spacing w:before="240" w:after="60"/>
      <w:ind w:left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berschrift4">
    <w:name w:val="heading 4"/>
    <w:basedOn w:val="Standard"/>
    <w:next w:val="Textkrper"/>
    <w:link w:val="berschrift4Zchn"/>
    <w:qFormat/>
    <w:rsid w:val="003E19F5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berschrift5">
    <w:name w:val="heading 5"/>
    <w:basedOn w:val="Standard"/>
    <w:next w:val="Textkrper"/>
    <w:link w:val="berschrift5Zchn"/>
    <w:qFormat/>
    <w:rsid w:val="003E19F5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berschrift6">
    <w:name w:val="heading 6"/>
    <w:basedOn w:val="Standard"/>
    <w:next w:val="Textkrper"/>
    <w:link w:val="berschrift6Zchn"/>
    <w:qFormat/>
    <w:rsid w:val="003E19F5"/>
    <w:pPr>
      <w:tabs>
        <w:tab w:val="num" w:pos="0"/>
      </w:tabs>
      <w:suppressAutoHyphens/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paragraph" w:styleId="berschrift7">
    <w:name w:val="heading 7"/>
    <w:basedOn w:val="Standard"/>
    <w:next w:val="Textkrper"/>
    <w:link w:val="berschrift7Zchn"/>
    <w:qFormat/>
    <w:rsid w:val="003E19F5"/>
    <w:pPr>
      <w:tabs>
        <w:tab w:val="num" w:pos="0"/>
      </w:tabs>
      <w:suppressAutoHyphens/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lang w:eastAsia="ar-SA"/>
    </w:rPr>
  </w:style>
  <w:style w:type="paragraph" w:styleId="berschrift8">
    <w:name w:val="heading 8"/>
    <w:basedOn w:val="Standard"/>
    <w:next w:val="Textkrper"/>
    <w:link w:val="berschrift8Zchn"/>
    <w:qFormat/>
    <w:rsid w:val="003E19F5"/>
    <w:pPr>
      <w:tabs>
        <w:tab w:val="num" w:pos="0"/>
      </w:tabs>
      <w:suppressAutoHyphens/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lang w:eastAsia="ar-SA"/>
    </w:rPr>
  </w:style>
  <w:style w:type="paragraph" w:styleId="berschrift9">
    <w:name w:val="heading 9"/>
    <w:basedOn w:val="Standard"/>
    <w:next w:val="Textkrper"/>
    <w:link w:val="berschrift9Zchn"/>
    <w:qFormat/>
    <w:rsid w:val="003E19F5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95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85E"/>
  </w:style>
  <w:style w:type="paragraph" w:styleId="Fuzeile">
    <w:name w:val="footer"/>
    <w:basedOn w:val="Standard"/>
    <w:link w:val="FuzeileZchn"/>
    <w:unhideWhenUsed/>
    <w:rsid w:val="00F95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9585E"/>
  </w:style>
  <w:style w:type="paragraph" w:customStyle="1" w:styleId="p1">
    <w:name w:val="p1"/>
    <w:basedOn w:val="Standard"/>
    <w:rsid w:val="00056F10"/>
    <w:rPr>
      <w:rFonts w:ascii="Source Sans Pro" w:hAnsi="Source Sans Pro"/>
      <w:sz w:val="11"/>
      <w:szCs w:val="11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FC56BB"/>
  </w:style>
  <w:style w:type="paragraph" w:styleId="Listenabsatz">
    <w:name w:val="List Paragraph"/>
    <w:basedOn w:val="Standard"/>
    <w:uiPriority w:val="34"/>
    <w:qFormat/>
    <w:rsid w:val="00B159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5719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57195"/>
    <w:rPr>
      <w:b/>
      <w:bCs/>
    </w:rPr>
  </w:style>
  <w:style w:type="character" w:customStyle="1" w:styleId="apple-converted-space">
    <w:name w:val="apple-converted-space"/>
    <w:basedOn w:val="Absatz-Standardschriftart"/>
    <w:rsid w:val="00257195"/>
  </w:style>
  <w:style w:type="character" w:styleId="Hervorhebung">
    <w:name w:val="Emphasis"/>
    <w:basedOn w:val="Absatz-Standardschriftart"/>
    <w:qFormat/>
    <w:rsid w:val="00257195"/>
    <w:rPr>
      <w:i/>
      <w:iCs/>
    </w:rPr>
  </w:style>
  <w:style w:type="character" w:customStyle="1" w:styleId="berschrift1Zchn">
    <w:name w:val="Überschrift 1 Zchn"/>
    <w:basedOn w:val="Absatz-Standardschriftart"/>
    <w:link w:val="berschrift10"/>
    <w:rsid w:val="00496AD5"/>
    <w:rPr>
      <w:rFonts w:asciiTheme="majorHAnsi" w:eastAsia="Times New Roman" w:hAnsiTheme="majorHAnsi" w:cs="Times New Roman"/>
      <w:b/>
      <w:bCs/>
      <w:color w:val="365F91"/>
      <w:sz w:val="28"/>
      <w:szCs w:val="28"/>
      <w:lang w:val="x-none" w:eastAsia="x-none"/>
    </w:rPr>
  </w:style>
  <w:style w:type="character" w:styleId="Hyperlink">
    <w:name w:val="Hyperlink"/>
    <w:basedOn w:val="Absatz-Standardschriftart"/>
    <w:unhideWhenUsed/>
    <w:rsid w:val="00081796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173B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E19F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3E19F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3E19F5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3E19F5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3E19F5"/>
    <w:rPr>
      <w:rFonts w:ascii="Times New Roman" w:eastAsia="Times New Roman" w:hAnsi="Times New Roman" w:cs="Times New Roman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3E19F5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3E19F5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3E19F5"/>
    <w:rPr>
      <w:b/>
      <w:bCs w:val="0"/>
      <w:i w:val="0"/>
      <w:caps w:val="0"/>
      <w:smallCaps w:val="0"/>
      <w:strike w:val="0"/>
      <w:dstrike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z2">
    <w:name w:val="WW8Num1z2"/>
    <w:rsid w:val="003E19F5"/>
    <w:rPr>
      <w:sz w:val="28"/>
      <w:szCs w:val="28"/>
    </w:rPr>
  </w:style>
  <w:style w:type="character" w:customStyle="1" w:styleId="WW8Num1z3">
    <w:name w:val="WW8Num1z3"/>
    <w:rsid w:val="003E19F5"/>
  </w:style>
  <w:style w:type="character" w:customStyle="1" w:styleId="WW8Num1z4">
    <w:name w:val="WW8Num1z4"/>
    <w:rsid w:val="003E19F5"/>
  </w:style>
  <w:style w:type="character" w:customStyle="1" w:styleId="WW8Num1z5">
    <w:name w:val="WW8Num1z5"/>
    <w:rsid w:val="003E19F5"/>
  </w:style>
  <w:style w:type="character" w:customStyle="1" w:styleId="WW8Num1z6">
    <w:name w:val="WW8Num1z6"/>
    <w:rsid w:val="003E19F5"/>
  </w:style>
  <w:style w:type="character" w:customStyle="1" w:styleId="WW8Num1z7">
    <w:name w:val="WW8Num1z7"/>
    <w:rsid w:val="003E19F5"/>
  </w:style>
  <w:style w:type="character" w:customStyle="1" w:styleId="WW8Num1z8">
    <w:name w:val="WW8Num1z8"/>
    <w:rsid w:val="003E19F5"/>
  </w:style>
  <w:style w:type="character" w:customStyle="1" w:styleId="WW8Num2z0">
    <w:name w:val="WW8Num2z0"/>
    <w:rsid w:val="003E19F5"/>
    <w:rPr>
      <w:rFonts w:ascii="Verdana" w:hAnsi="Verdana" w:cs="Verdana"/>
      <w:sz w:val="20"/>
      <w:szCs w:val="20"/>
    </w:rPr>
  </w:style>
  <w:style w:type="character" w:customStyle="1" w:styleId="WW8Num2z2">
    <w:name w:val="WW8Num2z2"/>
    <w:rsid w:val="003E19F5"/>
    <w:rPr>
      <w:rFonts w:ascii="Wingdings" w:hAnsi="Wingdings" w:cs="Wingdings"/>
    </w:rPr>
  </w:style>
  <w:style w:type="character" w:customStyle="1" w:styleId="WW8Num2z3">
    <w:name w:val="WW8Num2z3"/>
    <w:rsid w:val="003E19F5"/>
    <w:rPr>
      <w:rFonts w:ascii="Symbol" w:hAnsi="Symbol" w:cs="Symbol"/>
    </w:rPr>
  </w:style>
  <w:style w:type="character" w:customStyle="1" w:styleId="WW8Num2z4">
    <w:name w:val="WW8Num2z4"/>
    <w:rsid w:val="003E19F5"/>
  </w:style>
  <w:style w:type="character" w:customStyle="1" w:styleId="WW8Num2z5">
    <w:name w:val="WW8Num2z5"/>
    <w:rsid w:val="003E19F5"/>
  </w:style>
  <w:style w:type="character" w:customStyle="1" w:styleId="WW8Num2z6">
    <w:name w:val="WW8Num2z6"/>
    <w:rsid w:val="003E19F5"/>
  </w:style>
  <w:style w:type="character" w:customStyle="1" w:styleId="WW8Num2z7">
    <w:name w:val="WW8Num2z7"/>
    <w:rsid w:val="003E19F5"/>
  </w:style>
  <w:style w:type="character" w:customStyle="1" w:styleId="WW8Num2z8">
    <w:name w:val="WW8Num2z8"/>
    <w:rsid w:val="003E19F5"/>
  </w:style>
  <w:style w:type="character" w:customStyle="1" w:styleId="WW8Num3z0">
    <w:name w:val="WW8Num3z0"/>
    <w:rsid w:val="003E19F5"/>
    <w:rPr>
      <w:rFonts w:ascii="Verdana" w:hAnsi="Verdana" w:cs="Verdana"/>
      <w:sz w:val="20"/>
      <w:szCs w:val="20"/>
    </w:rPr>
  </w:style>
  <w:style w:type="character" w:customStyle="1" w:styleId="WW8Num3z1">
    <w:name w:val="WW8Num3z1"/>
    <w:rsid w:val="003E19F5"/>
    <w:rPr>
      <w:rFonts w:ascii="Courier New" w:hAnsi="Courier New" w:cs="Courier New"/>
    </w:rPr>
  </w:style>
  <w:style w:type="character" w:customStyle="1" w:styleId="WW8Num3z2">
    <w:name w:val="WW8Num3z2"/>
    <w:rsid w:val="003E19F5"/>
    <w:rPr>
      <w:rFonts w:ascii="Wingdings" w:hAnsi="Wingdings" w:cs="Wingdings"/>
    </w:rPr>
  </w:style>
  <w:style w:type="character" w:customStyle="1" w:styleId="WW8Num3z3">
    <w:name w:val="WW8Num3z3"/>
    <w:rsid w:val="003E19F5"/>
    <w:rPr>
      <w:rFonts w:ascii="Symbol" w:hAnsi="Symbol" w:cs="Symbol"/>
    </w:rPr>
  </w:style>
  <w:style w:type="character" w:customStyle="1" w:styleId="WW8Num4z0">
    <w:name w:val="WW8Num4z0"/>
    <w:rsid w:val="003E19F5"/>
    <w:rPr>
      <w:rFonts w:ascii="Symbol" w:eastAsia="Arial" w:hAnsi="Symbol" w:cs="Symbol"/>
      <w:sz w:val="20"/>
      <w:szCs w:val="20"/>
    </w:rPr>
  </w:style>
  <w:style w:type="character" w:customStyle="1" w:styleId="WW8Num4z1">
    <w:name w:val="WW8Num4z1"/>
    <w:rsid w:val="003E19F5"/>
    <w:rPr>
      <w:rFonts w:ascii="Courier New" w:hAnsi="Courier New" w:cs="Courier New"/>
    </w:rPr>
  </w:style>
  <w:style w:type="character" w:customStyle="1" w:styleId="WW8Num4z2">
    <w:name w:val="WW8Num4z2"/>
    <w:rsid w:val="003E19F5"/>
    <w:rPr>
      <w:rFonts w:ascii="Wingdings" w:hAnsi="Wingdings" w:cs="Wingdings"/>
    </w:rPr>
  </w:style>
  <w:style w:type="character" w:customStyle="1" w:styleId="WW8Num4z3">
    <w:name w:val="WW8Num4z3"/>
    <w:rsid w:val="003E19F5"/>
    <w:rPr>
      <w:rFonts w:ascii="Symbol" w:hAnsi="Symbol" w:cs="Symbol"/>
    </w:rPr>
  </w:style>
  <w:style w:type="character" w:customStyle="1" w:styleId="WW8Num5z0">
    <w:name w:val="WW8Num5z0"/>
    <w:rsid w:val="003E19F5"/>
    <w:rPr>
      <w:rFonts w:ascii="OpenSymbol" w:hAnsi="OpenSymbol" w:cs="OpenSymbol"/>
      <w:sz w:val="16"/>
    </w:rPr>
  </w:style>
  <w:style w:type="character" w:customStyle="1" w:styleId="WW8Num5z1">
    <w:name w:val="WW8Num5z1"/>
    <w:rsid w:val="003E19F5"/>
    <w:rPr>
      <w:rFonts w:ascii="Courier New" w:hAnsi="Courier New" w:cs="Courier New"/>
    </w:rPr>
  </w:style>
  <w:style w:type="character" w:customStyle="1" w:styleId="WW8Num5z2">
    <w:name w:val="WW8Num5z2"/>
    <w:rsid w:val="003E19F5"/>
    <w:rPr>
      <w:rFonts w:ascii="Wingdings" w:hAnsi="Wingdings" w:cs="Wingdings"/>
    </w:rPr>
  </w:style>
  <w:style w:type="character" w:customStyle="1" w:styleId="WW8Num6z0">
    <w:name w:val="WW8Num6z0"/>
    <w:rsid w:val="003E19F5"/>
    <w:rPr>
      <w:rFonts w:ascii="Verdana" w:hAnsi="Verdana" w:cs="Verdana"/>
      <w:sz w:val="20"/>
      <w:szCs w:val="20"/>
    </w:rPr>
  </w:style>
  <w:style w:type="character" w:customStyle="1" w:styleId="WW8Num6z1">
    <w:name w:val="WW8Num6z1"/>
    <w:rsid w:val="003E19F5"/>
    <w:rPr>
      <w:rFonts w:ascii="OpenSymbol" w:hAnsi="OpenSymbol" w:cs="OpenSymbol"/>
      <w:sz w:val="16"/>
      <w:szCs w:val="20"/>
    </w:rPr>
  </w:style>
  <w:style w:type="character" w:customStyle="1" w:styleId="WW8Num6z2">
    <w:name w:val="WW8Num6z2"/>
    <w:rsid w:val="003E19F5"/>
    <w:rPr>
      <w:rFonts w:ascii="Wingdings" w:hAnsi="Wingdings" w:cs="Wingdings"/>
    </w:rPr>
  </w:style>
  <w:style w:type="character" w:customStyle="1" w:styleId="WW8Num6z3">
    <w:name w:val="WW8Num6z3"/>
    <w:rsid w:val="003E19F5"/>
    <w:rPr>
      <w:rFonts w:ascii="Symbol" w:hAnsi="Symbol" w:cs="Symbol"/>
    </w:rPr>
  </w:style>
  <w:style w:type="character" w:customStyle="1" w:styleId="WW8Num7z0">
    <w:name w:val="WW8Num7z0"/>
    <w:rsid w:val="003E19F5"/>
    <w:rPr>
      <w:rFonts w:ascii="Verdana" w:hAnsi="Verdana" w:cs="Verdana"/>
      <w:sz w:val="20"/>
      <w:szCs w:val="20"/>
    </w:rPr>
  </w:style>
  <w:style w:type="character" w:customStyle="1" w:styleId="WW8Num7z1">
    <w:name w:val="WW8Num7z1"/>
    <w:rsid w:val="003E19F5"/>
    <w:rPr>
      <w:rFonts w:ascii="Courier New" w:hAnsi="Courier New" w:cs="Courier New"/>
    </w:rPr>
  </w:style>
  <w:style w:type="character" w:customStyle="1" w:styleId="WW8Num7z2">
    <w:name w:val="WW8Num7z2"/>
    <w:rsid w:val="003E19F5"/>
    <w:rPr>
      <w:rFonts w:ascii="Wingdings" w:hAnsi="Wingdings" w:cs="Wingdings"/>
    </w:rPr>
  </w:style>
  <w:style w:type="character" w:customStyle="1" w:styleId="WW8Num7z3">
    <w:name w:val="WW8Num7z3"/>
    <w:rsid w:val="003E19F5"/>
    <w:rPr>
      <w:rFonts w:ascii="Symbol" w:hAnsi="Symbol" w:cs="Symbol"/>
    </w:rPr>
  </w:style>
  <w:style w:type="character" w:customStyle="1" w:styleId="WW8Num7z4">
    <w:name w:val="WW8Num7z4"/>
    <w:rsid w:val="003E19F5"/>
    <w:rPr>
      <w:rFonts w:ascii="Courier New" w:hAnsi="Courier New" w:cs="Courier New"/>
    </w:rPr>
  </w:style>
  <w:style w:type="character" w:customStyle="1" w:styleId="WW8Num8z0">
    <w:name w:val="WW8Num8z0"/>
    <w:rsid w:val="003E19F5"/>
    <w:rPr>
      <w:rFonts w:ascii="Symbol" w:eastAsia="Calibri" w:hAnsi="Symbol" w:cs="Symbol"/>
      <w:sz w:val="14"/>
      <w:szCs w:val="14"/>
    </w:rPr>
  </w:style>
  <w:style w:type="character" w:customStyle="1" w:styleId="WW8Num8z1">
    <w:name w:val="WW8Num8z1"/>
    <w:rsid w:val="003E19F5"/>
    <w:rPr>
      <w:rFonts w:ascii="Courier New" w:hAnsi="Courier New" w:cs="Courier New"/>
    </w:rPr>
  </w:style>
  <w:style w:type="character" w:customStyle="1" w:styleId="WW8Num8z2">
    <w:name w:val="WW8Num8z2"/>
    <w:rsid w:val="003E19F5"/>
    <w:rPr>
      <w:rFonts w:ascii="Wingdings" w:hAnsi="Wingdings" w:cs="Wingdings"/>
    </w:rPr>
  </w:style>
  <w:style w:type="character" w:customStyle="1" w:styleId="WW8Num8z3">
    <w:name w:val="WW8Num8z3"/>
    <w:rsid w:val="003E19F5"/>
    <w:rPr>
      <w:rFonts w:ascii="Symbol" w:hAnsi="Symbol" w:cs="Symbol"/>
    </w:rPr>
  </w:style>
  <w:style w:type="character" w:customStyle="1" w:styleId="WW8Num9z0">
    <w:name w:val="WW8Num9z0"/>
    <w:rsid w:val="003E19F5"/>
    <w:rPr>
      <w:rFonts w:ascii="Verdana" w:eastAsia="Calibri" w:hAnsi="Verdana" w:cs="Verdana"/>
      <w:sz w:val="20"/>
      <w:szCs w:val="20"/>
    </w:rPr>
  </w:style>
  <w:style w:type="character" w:customStyle="1" w:styleId="WW8Num9z1">
    <w:name w:val="WW8Num9z1"/>
    <w:rsid w:val="003E19F5"/>
    <w:rPr>
      <w:rFonts w:ascii="Courier New" w:hAnsi="Courier New" w:cs="Courier New"/>
    </w:rPr>
  </w:style>
  <w:style w:type="character" w:customStyle="1" w:styleId="WW8Num9z2">
    <w:name w:val="WW8Num9z2"/>
    <w:rsid w:val="003E19F5"/>
    <w:rPr>
      <w:rFonts w:ascii="Wingdings" w:hAnsi="Wingdings" w:cs="Wingdings"/>
    </w:rPr>
  </w:style>
  <w:style w:type="character" w:customStyle="1" w:styleId="WW8Num9z3">
    <w:name w:val="WW8Num9z3"/>
    <w:rsid w:val="003E19F5"/>
    <w:rPr>
      <w:rFonts w:ascii="Symbol" w:hAnsi="Symbol" w:cs="Symbol"/>
    </w:rPr>
  </w:style>
  <w:style w:type="character" w:customStyle="1" w:styleId="WW8Num10z0">
    <w:name w:val="WW8Num10z0"/>
    <w:rsid w:val="003E19F5"/>
    <w:rPr>
      <w:rFonts w:ascii="Symbol" w:hAnsi="Symbol" w:cs="Symbol"/>
    </w:rPr>
  </w:style>
  <w:style w:type="character" w:customStyle="1" w:styleId="WW8Num10z2">
    <w:name w:val="WW8Num10z2"/>
    <w:rsid w:val="003E19F5"/>
    <w:rPr>
      <w:rFonts w:ascii="Wingdings" w:hAnsi="Wingdings" w:cs="Wingdings"/>
    </w:rPr>
  </w:style>
  <w:style w:type="character" w:customStyle="1" w:styleId="WW8Num10z4">
    <w:name w:val="WW8Num10z4"/>
    <w:rsid w:val="003E19F5"/>
    <w:rPr>
      <w:rFonts w:ascii="Courier New" w:hAnsi="Courier New" w:cs="Courier New"/>
    </w:rPr>
  </w:style>
  <w:style w:type="character" w:customStyle="1" w:styleId="WW8Num11z0">
    <w:name w:val="WW8Num11z0"/>
    <w:rsid w:val="003E19F5"/>
    <w:rPr>
      <w:rFonts w:ascii="Symbol" w:hAnsi="Symbol" w:cs="Symbol"/>
    </w:rPr>
  </w:style>
  <w:style w:type="character" w:customStyle="1" w:styleId="WW8Num11z1">
    <w:name w:val="WW8Num11z1"/>
    <w:rsid w:val="003E19F5"/>
    <w:rPr>
      <w:rFonts w:ascii="Courier New" w:hAnsi="Courier New" w:cs="Courier New"/>
    </w:rPr>
  </w:style>
  <w:style w:type="character" w:customStyle="1" w:styleId="WW8Num11z2">
    <w:name w:val="WW8Num11z2"/>
    <w:rsid w:val="003E19F5"/>
    <w:rPr>
      <w:rFonts w:ascii="Wingdings" w:hAnsi="Wingdings" w:cs="Wingdings"/>
    </w:rPr>
  </w:style>
  <w:style w:type="character" w:customStyle="1" w:styleId="WW8Num12z0">
    <w:name w:val="WW8Num12z0"/>
    <w:rsid w:val="003E19F5"/>
    <w:rPr>
      <w:rFonts w:ascii="Symbol" w:hAnsi="Symbol" w:cs="Symbol"/>
    </w:rPr>
  </w:style>
  <w:style w:type="character" w:customStyle="1" w:styleId="WW8Num12z2">
    <w:name w:val="WW8Num12z2"/>
    <w:rsid w:val="003E19F5"/>
    <w:rPr>
      <w:rFonts w:ascii="Wingdings" w:hAnsi="Wingdings" w:cs="Wingdings"/>
    </w:rPr>
  </w:style>
  <w:style w:type="character" w:customStyle="1" w:styleId="WW8Num12z4">
    <w:name w:val="WW8Num12z4"/>
    <w:rsid w:val="003E19F5"/>
    <w:rPr>
      <w:rFonts w:ascii="Courier New" w:hAnsi="Courier New" w:cs="Courier New"/>
    </w:rPr>
  </w:style>
  <w:style w:type="character" w:customStyle="1" w:styleId="WW8Num13z0">
    <w:name w:val="WW8Num13z0"/>
    <w:rsid w:val="003E19F5"/>
    <w:rPr>
      <w:rFonts w:ascii="Symbol" w:hAnsi="Symbol" w:cs="Symbol"/>
    </w:rPr>
  </w:style>
  <w:style w:type="character" w:customStyle="1" w:styleId="WW8Num13z1">
    <w:name w:val="WW8Num13z1"/>
    <w:rsid w:val="003E19F5"/>
    <w:rPr>
      <w:rFonts w:ascii="Courier New" w:hAnsi="Courier New" w:cs="Courier New"/>
    </w:rPr>
  </w:style>
  <w:style w:type="character" w:customStyle="1" w:styleId="WW8Num13z2">
    <w:name w:val="WW8Num13z2"/>
    <w:rsid w:val="003E19F5"/>
    <w:rPr>
      <w:rFonts w:ascii="Wingdings" w:hAnsi="Wingdings" w:cs="Wingdings"/>
    </w:rPr>
  </w:style>
  <w:style w:type="character" w:customStyle="1" w:styleId="WW8Num14z0">
    <w:name w:val="WW8Num14z0"/>
    <w:rsid w:val="003E19F5"/>
    <w:rPr>
      <w:rFonts w:ascii="Symbol" w:hAnsi="Symbol" w:cs="Symbol"/>
    </w:rPr>
  </w:style>
  <w:style w:type="character" w:customStyle="1" w:styleId="WW8Num14z1">
    <w:name w:val="WW8Num14z1"/>
    <w:rsid w:val="003E19F5"/>
    <w:rPr>
      <w:rFonts w:ascii="Courier New" w:hAnsi="Courier New" w:cs="Courier New"/>
    </w:rPr>
  </w:style>
  <w:style w:type="character" w:customStyle="1" w:styleId="WW8Num14z2">
    <w:name w:val="WW8Num14z2"/>
    <w:rsid w:val="003E19F5"/>
    <w:rPr>
      <w:rFonts w:ascii="Wingdings" w:hAnsi="Wingdings" w:cs="Wingdings"/>
    </w:rPr>
  </w:style>
  <w:style w:type="character" w:customStyle="1" w:styleId="WW8Num15z0">
    <w:name w:val="WW8Num15z0"/>
    <w:rsid w:val="003E19F5"/>
    <w:rPr>
      <w:rFonts w:ascii="Symbol" w:hAnsi="Symbol" w:cs="Symbol"/>
    </w:rPr>
  </w:style>
  <w:style w:type="character" w:customStyle="1" w:styleId="WW8Num15z1">
    <w:name w:val="WW8Num15z1"/>
    <w:rsid w:val="003E19F5"/>
    <w:rPr>
      <w:rFonts w:ascii="Courier New" w:hAnsi="Courier New" w:cs="Courier New"/>
    </w:rPr>
  </w:style>
  <w:style w:type="character" w:customStyle="1" w:styleId="WW8Num15z2">
    <w:name w:val="WW8Num15z2"/>
    <w:rsid w:val="003E19F5"/>
    <w:rPr>
      <w:rFonts w:ascii="Wingdings" w:hAnsi="Wingdings" w:cs="Wingdings"/>
    </w:rPr>
  </w:style>
  <w:style w:type="character" w:customStyle="1" w:styleId="WW8Num16z0">
    <w:name w:val="WW8Num16z0"/>
    <w:rsid w:val="003E19F5"/>
    <w:rPr>
      <w:rFonts w:ascii="Symbol" w:hAnsi="Symbol" w:cs="Symbol"/>
    </w:rPr>
  </w:style>
  <w:style w:type="character" w:customStyle="1" w:styleId="WW8Num16z1">
    <w:name w:val="WW8Num16z1"/>
    <w:rsid w:val="003E19F5"/>
    <w:rPr>
      <w:rFonts w:ascii="Courier New" w:hAnsi="Courier New" w:cs="Courier New"/>
    </w:rPr>
  </w:style>
  <w:style w:type="character" w:customStyle="1" w:styleId="WW8Num16z2">
    <w:name w:val="WW8Num16z2"/>
    <w:rsid w:val="003E19F5"/>
    <w:rPr>
      <w:rFonts w:ascii="Wingdings" w:hAnsi="Wingdings" w:cs="Wingdings"/>
    </w:rPr>
  </w:style>
  <w:style w:type="character" w:customStyle="1" w:styleId="WW8Num17z0">
    <w:name w:val="WW8Num17z0"/>
    <w:rsid w:val="003E19F5"/>
    <w:rPr>
      <w:rFonts w:ascii="Symbol" w:hAnsi="Symbol" w:cs="Symbol"/>
    </w:rPr>
  </w:style>
  <w:style w:type="character" w:customStyle="1" w:styleId="WW8Num17z1">
    <w:name w:val="WW8Num17z1"/>
    <w:rsid w:val="003E19F5"/>
    <w:rPr>
      <w:rFonts w:ascii="Courier New" w:hAnsi="Courier New" w:cs="Courier New"/>
    </w:rPr>
  </w:style>
  <w:style w:type="character" w:customStyle="1" w:styleId="WW8Num17z2">
    <w:name w:val="WW8Num17z2"/>
    <w:rsid w:val="003E19F5"/>
    <w:rPr>
      <w:rFonts w:ascii="Wingdings" w:hAnsi="Wingdings" w:cs="Wingdings"/>
    </w:rPr>
  </w:style>
  <w:style w:type="character" w:customStyle="1" w:styleId="WW8Num18z0">
    <w:name w:val="WW8Num18z0"/>
    <w:rsid w:val="003E19F5"/>
    <w:rPr>
      <w:rFonts w:ascii="Symbol" w:hAnsi="Symbol" w:cs="Symbol"/>
    </w:rPr>
  </w:style>
  <w:style w:type="character" w:customStyle="1" w:styleId="WW8Num18z1">
    <w:name w:val="WW8Num18z1"/>
    <w:rsid w:val="003E19F5"/>
    <w:rPr>
      <w:rFonts w:ascii="Courier New" w:hAnsi="Courier New" w:cs="Courier New"/>
    </w:rPr>
  </w:style>
  <w:style w:type="character" w:customStyle="1" w:styleId="WW8Num18z2">
    <w:name w:val="WW8Num18z2"/>
    <w:rsid w:val="003E19F5"/>
    <w:rPr>
      <w:rFonts w:ascii="Wingdings" w:hAnsi="Wingdings" w:cs="Wingdings"/>
    </w:rPr>
  </w:style>
  <w:style w:type="character" w:customStyle="1" w:styleId="WW8Num19z0">
    <w:name w:val="WW8Num19z0"/>
    <w:rsid w:val="003E19F5"/>
    <w:rPr>
      <w:rFonts w:ascii="Symbol" w:hAnsi="Symbol" w:cs="Symbol"/>
    </w:rPr>
  </w:style>
  <w:style w:type="character" w:customStyle="1" w:styleId="WW8Num19z1">
    <w:name w:val="WW8Num19z1"/>
    <w:rsid w:val="003E19F5"/>
    <w:rPr>
      <w:rFonts w:ascii="Courier New" w:hAnsi="Courier New" w:cs="Courier New"/>
    </w:rPr>
  </w:style>
  <w:style w:type="character" w:customStyle="1" w:styleId="WW8Num19z2">
    <w:name w:val="WW8Num19z2"/>
    <w:rsid w:val="003E19F5"/>
    <w:rPr>
      <w:rFonts w:ascii="Wingdings" w:hAnsi="Wingdings" w:cs="Wingdings"/>
    </w:rPr>
  </w:style>
  <w:style w:type="character" w:customStyle="1" w:styleId="WW8Num20z0">
    <w:name w:val="WW8Num20z0"/>
    <w:rsid w:val="003E19F5"/>
    <w:rPr>
      <w:rFonts w:ascii="Symbol" w:hAnsi="Symbol" w:cs="Symbol"/>
    </w:rPr>
  </w:style>
  <w:style w:type="character" w:customStyle="1" w:styleId="WW8Num20z1">
    <w:name w:val="WW8Num20z1"/>
    <w:rsid w:val="003E19F5"/>
    <w:rPr>
      <w:rFonts w:ascii="Courier New" w:hAnsi="Courier New" w:cs="Courier New"/>
    </w:rPr>
  </w:style>
  <w:style w:type="character" w:customStyle="1" w:styleId="WW8Num20z2">
    <w:name w:val="WW8Num20z2"/>
    <w:rsid w:val="003E19F5"/>
    <w:rPr>
      <w:rFonts w:ascii="Wingdings" w:hAnsi="Wingdings" w:cs="Wingdings"/>
    </w:rPr>
  </w:style>
  <w:style w:type="character" w:customStyle="1" w:styleId="WW8Num21z0">
    <w:name w:val="WW8Num21z0"/>
    <w:rsid w:val="003E19F5"/>
    <w:rPr>
      <w:rFonts w:ascii="Symbol" w:hAnsi="Symbol" w:cs="Symbol"/>
    </w:rPr>
  </w:style>
  <w:style w:type="character" w:customStyle="1" w:styleId="WW8Num21z1">
    <w:name w:val="WW8Num21z1"/>
    <w:rsid w:val="003E19F5"/>
    <w:rPr>
      <w:rFonts w:ascii="Courier New" w:hAnsi="Courier New" w:cs="Courier New"/>
    </w:rPr>
  </w:style>
  <w:style w:type="character" w:customStyle="1" w:styleId="WW8Num21z2">
    <w:name w:val="WW8Num21z2"/>
    <w:rsid w:val="003E19F5"/>
    <w:rPr>
      <w:rFonts w:ascii="Wingdings" w:hAnsi="Wingdings" w:cs="Wingdings"/>
    </w:rPr>
  </w:style>
  <w:style w:type="character" w:customStyle="1" w:styleId="WW8Num22z0">
    <w:name w:val="WW8Num22z0"/>
    <w:rsid w:val="003E19F5"/>
    <w:rPr>
      <w:rFonts w:ascii="Symbol" w:hAnsi="Symbol" w:cs="Symbol"/>
    </w:rPr>
  </w:style>
  <w:style w:type="character" w:customStyle="1" w:styleId="WW8Num22z1">
    <w:name w:val="WW8Num22z1"/>
    <w:rsid w:val="003E19F5"/>
    <w:rPr>
      <w:rFonts w:ascii="Courier New" w:hAnsi="Courier New" w:cs="Courier New"/>
    </w:rPr>
  </w:style>
  <w:style w:type="character" w:customStyle="1" w:styleId="WW8Num22z2">
    <w:name w:val="WW8Num22z2"/>
    <w:rsid w:val="003E19F5"/>
    <w:rPr>
      <w:rFonts w:ascii="Wingdings" w:hAnsi="Wingdings" w:cs="Wingdings"/>
    </w:rPr>
  </w:style>
  <w:style w:type="character" w:customStyle="1" w:styleId="WW8Num23z0">
    <w:name w:val="WW8Num23z0"/>
    <w:rsid w:val="003E19F5"/>
    <w:rPr>
      <w:rFonts w:ascii="Symbol" w:hAnsi="Symbol" w:cs="Symbol"/>
    </w:rPr>
  </w:style>
  <w:style w:type="character" w:customStyle="1" w:styleId="WW8Num23z1">
    <w:name w:val="WW8Num23z1"/>
    <w:rsid w:val="003E19F5"/>
    <w:rPr>
      <w:rFonts w:ascii="Courier New" w:hAnsi="Courier New" w:cs="Courier New"/>
    </w:rPr>
  </w:style>
  <w:style w:type="character" w:customStyle="1" w:styleId="WW8Num23z2">
    <w:name w:val="WW8Num23z2"/>
    <w:rsid w:val="003E19F5"/>
    <w:rPr>
      <w:rFonts w:ascii="Wingdings" w:hAnsi="Wingdings" w:cs="Wingdings"/>
    </w:rPr>
  </w:style>
  <w:style w:type="character" w:customStyle="1" w:styleId="WW8Num24z0">
    <w:name w:val="WW8Num24z0"/>
    <w:rsid w:val="003E19F5"/>
    <w:rPr>
      <w:rFonts w:ascii="Symbol" w:hAnsi="Symbol" w:cs="Symbol"/>
    </w:rPr>
  </w:style>
  <w:style w:type="character" w:customStyle="1" w:styleId="WW8Num24z1">
    <w:name w:val="WW8Num24z1"/>
    <w:rsid w:val="003E19F5"/>
    <w:rPr>
      <w:rFonts w:ascii="Courier New" w:hAnsi="Courier New" w:cs="Courier New"/>
    </w:rPr>
  </w:style>
  <w:style w:type="character" w:customStyle="1" w:styleId="WW8Num24z2">
    <w:name w:val="WW8Num24z2"/>
    <w:rsid w:val="003E19F5"/>
    <w:rPr>
      <w:rFonts w:ascii="Wingdings" w:hAnsi="Wingdings" w:cs="Wingdings"/>
    </w:rPr>
  </w:style>
  <w:style w:type="character" w:customStyle="1" w:styleId="WW8Num25z0">
    <w:name w:val="WW8Num25z0"/>
    <w:rsid w:val="003E19F5"/>
    <w:rPr>
      <w:rFonts w:ascii="Arial" w:hAnsi="Arial" w:cs="Arial"/>
    </w:rPr>
  </w:style>
  <w:style w:type="character" w:customStyle="1" w:styleId="WW8Num25z1">
    <w:name w:val="WW8Num25z1"/>
    <w:rsid w:val="003E19F5"/>
    <w:rPr>
      <w:rFonts w:ascii="Courier New" w:hAnsi="Courier New" w:cs="Courier New"/>
    </w:rPr>
  </w:style>
  <w:style w:type="character" w:customStyle="1" w:styleId="WW8Num25z2">
    <w:name w:val="WW8Num25z2"/>
    <w:rsid w:val="003E19F5"/>
    <w:rPr>
      <w:rFonts w:ascii="Wingdings" w:hAnsi="Wingdings" w:cs="Wingdings"/>
    </w:rPr>
  </w:style>
  <w:style w:type="character" w:customStyle="1" w:styleId="WW8Num25z3">
    <w:name w:val="WW8Num25z3"/>
    <w:rsid w:val="003E19F5"/>
    <w:rPr>
      <w:rFonts w:ascii="Symbol" w:hAnsi="Symbol" w:cs="Symbol"/>
    </w:rPr>
  </w:style>
  <w:style w:type="character" w:customStyle="1" w:styleId="WW8Num26z0">
    <w:name w:val="WW8Num26z0"/>
    <w:rsid w:val="003E19F5"/>
    <w:rPr>
      <w:rFonts w:ascii="Arial" w:hAnsi="Arial" w:cs="Arial"/>
    </w:rPr>
  </w:style>
  <w:style w:type="character" w:customStyle="1" w:styleId="WW8Num26z1">
    <w:name w:val="WW8Num26z1"/>
    <w:rsid w:val="003E19F5"/>
    <w:rPr>
      <w:rFonts w:ascii="Courier New" w:hAnsi="Courier New" w:cs="Courier New"/>
    </w:rPr>
  </w:style>
  <w:style w:type="character" w:customStyle="1" w:styleId="WW8Num26z2">
    <w:name w:val="WW8Num26z2"/>
    <w:rsid w:val="003E19F5"/>
    <w:rPr>
      <w:rFonts w:ascii="Wingdings" w:hAnsi="Wingdings" w:cs="Wingdings"/>
    </w:rPr>
  </w:style>
  <w:style w:type="character" w:customStyle="1" w:styleId="WW8Num26z3">
    <w:name w:val="WW8Num26z3"/>
    <w:rsid w:val="003E19F5"/>
    <w:rPr>
      <w:rFonts w:ascii="Symbol" w:hAnsi="Symbol" w:cs="Symbol"/>
    </w:rPr>
  </w:style>
  <w:style w:type="character" w:customStyle="1" w:styleId="WW8Num27z0">
    <w:name w:val="WW8Num27z0"/>
    <w:rsid w:val="003E19F5"/>
    <w:rPr>
      <w:rFonts w:ascii="Arial" w:hAnsi="Arial" w:cs="Arial"/>
    </w:rPr>
  </w:style>
  <w:style w:type="character" w:customStyle="1" w:styleId="WW8Num27z1">
    <w:name w:val="WW8Num27z1"/>
    <w:rsid w:val="003E19F5"/>
    <w:rPr>
      <w:rFonts w:ascii="Courier New" w:hAnsi="Courier New" w:cs="Courier New"/>
    </w:rPr>
  </w:style>
  <w:style w:type="character" w:customStyle="1" w:styleId="WW8Num27z2">
    <w:name w:val="WW8Num27z2"/>
    <w:rsid w:val="003E19F5"/>
    <w:rPr>
      <w:rFonts w:ascii="Wingdings" w:hAnsi="Wingdings" w:cs="Wingdings"/>
    </w:rPr>
  </w:style>
  <w:style w:type="character" w:customStyle="1" w:styleId="WW8Num27z3">
    <w:name w:val="WW8Num27z3"/>
    <w:rsid w:val="003E19F5"/>
    <w:rPr>
      <w:rFonts w:ascii="Symbol" w:hAnsi="Symbol" w:cs="Symbol"/>
    </w:rPr>
  </w:style>
  <w:style w:type="character" w:customStyle="1" w:styleId="WW8Num28z0">
    <w:name w:val="WW8Num28z0"/>
    <w:rsid w:val="003E19F5"/>
    <w:rPr>
      <w:rFonts w:ascii="Symbol" w:hAnsi="Symbol" w:cs="Symbol"/>
      <w:sz w:val="20"/>
      <w:szCs w:val="20"/>
    </w:rPr>
  </w:style>
  <w:style w:type="character" w:customStyle="1" w:styleId="WW8Num28z1">
    <w:name w:val="WW8Num28z1"/>
    <w:rsid w:val="003E19F5"/>
    <w:rPr>
      <w:rFonts w:ascii="Courier New" w:hAnsi="Courier New" w:cs="Courier New"/>
      <w:sz w:val="20"/>
    </w:rPr>
  </w:style>
  <w:style w:type="character" w:customStyle="1" w:styleId="WW8Num28z2">
    <w:name w:val="WW8Num28z2"/>
    <w:rsid w:val="003E19F5"/>
    <w:rPr>
      <w:rFonts w:ascii="Wingdings" w:hAnsi="Wingdings" w:cs="Wingdings"/>
      <w:sz w:val="20"/>
    </w:rPr>
  </w:style>
  <w:style w:type="character" w:customStyle="1" w:styleId="WW8Num29z0">
    <w:name w:val="WW8Num29z0"/>
    <w:rsid w:val="003E19F5"/>
    <w:rPr>
      <w:rFonts w:ascii="Symbol" w:hAnsi="Symbol" w:cs="Symbol"/>
      <w:sz w:val="20"/>
      <w:szCs w:val="20"/>
    </w:rPr>
  </w:style>
  <w:style w:type="character" w:customStyle="1" w:styleId="WW8Num29z1">
    <w:name w:val="WW8Num29z1"/>
    <w:rsid w:val="003E19F5"/>
    <w:rPr>
      <w:rFonts w:ascii="Courier New" w:hAnsi="Courier New" w:cs="Courier New"/>
      <w:sz w:val="20"/>
    </w:rPr>
  </w:style>
  <w:style w:type="character" w:customStyle="1" w:styleId="WW8Num29z2">
    <w:name w:val="WW8Num29z2"/>
    <w:rsid w:val="003E19F5"/>
    <w:rPr>
      <w:rFonts w:ascii="Wingdings" w:hAnsi="Wingdings" w:cs="Wingdings"/>
      <w:sz w:val="20"/>
    </w:rPr>
  </w:style>
  <w:style w:type="character" w:customStyle="1" w:styleId="WW8Num30z0">
    <w:name w:val="WW8Num30z0"/>
    <w:rsid w:val="003E19F5"/>
    <w:rPr>
      <w:rFonts w:ascii="Verdana" w:hAnsi="Verdana" w:cs="Verdana"/>
      <w:sz w:val="20"/>
      <w:szCs w:val="20"/>
    </w:rPr>
  </w:style>
  <w:style w:type="character" w:customStyle="1" w:styleId="WW8Num30z1">
    <w:name w:val="WW8Num30z1"/>
    <w:rsid w:val="003E19F5"/>
    <w:rPr>
      <w:rFonts w:ascii="Courier New" w:hAnsi="Courier New" w:cs="Courier New"/>
    </w:rPr>
  </w:style>
  <w:style w:type="character" w:customStyle="1" w:styleId="WW8Num30z2">
    <w:name w:val="WW8Num30z2"/>
    <w:rsid w:val="003E19F5"/>
    <w:rPr>
      <w:rFonts w:ascii="Wingdings" w:hAnsi="Wingdings" w:cs="Wingdings"/>
    </w:rPr>
  </w:style>
  <w:style w:type="character" w:customStyle="1" w:styleId="WW8Num30z3">
    <w:name w:val="WW8Num30z3"/>
    <w:rsid w:val="003E19F5"/>
    <w:rPr>
      <w:rFonts w:ascii="Symbol" w:hAnsi="Symbol" w:cs="Symbol"/>
    </w:rPr>
  </w:style>
  <w:style w:type="character" w:customStyle="1" w:styleId="WW8Num31z0">
    <w:name w:val="WW8Num31z0"/>
    <w:rsid w:val="003E19F5"/>
    <w:rPr>
      <w:rFonts w:ascii="Verdana" w:hAnsi="Verdana" w:cs="Verdana"/>
      <w:sz w:val="20"/>
      <w:szCs w:val="20"/>
    </w:rPr>
  </w:style>
  <w:style w:type="character" w:customStyle="1" w:styleId="WW8Num31z1">
    <w:name w:val="WW8Num31z1"/>
    <w:rsid w:val="003E19F5"/>
    <w:rPr>
      <w:rFonts w:ascii="Courier New" w:hAnsi="Courier New" w:cs="Courier New"/>
    </w:rPr>
  </w:style>
  <w:style w:type="character" w:customStyle="1" w:styleId="WW8Num31z2">
    <w:name w:val="WW8Num31z2"/>
    <w:rsid w:val="003E19F5"/>
    <w:rPr>
      <w:rFonts w:ascii="Wingdings" w:hAnsi="Wingdings" w:cs="Wingdings"/>
    </w:rPr>
  </w:style>
  <w:style w:type="character" w:customStyle="1" w:styleId="WW8Num31z3">
    <w:name w:val="WW8Num31z3"/>
    <w:rsid w:val="003E19F5"/>
    <w:rPr>
      <w:rFonts w:ascii="Symbol" w:hAnsi="Symbol" w:cs="Symbol"/>
    </w:rPr>
  </w:style>
  <w:style w:type="character" w:customStyle="1" w:styleId="WW8Num32z0">
    <w:name w:val="WW8Num32z0"/>
    <w:rsid w:val="003E19F5"/>
    <w:rPr>
      <w:rFonts w:ascii="Verdana" w:hAnsi="Verdana" w:cs="Verdana"/>
      <w:sz w:val="20"/>
      <w:szCs w:val="20"/>
    </w:rPr>
  </w:style>
  <w:style w:type="character" w:customStyle="1" w:styleId="WW8Num32z1">
    <w:name w:val="WW8Num32z1"/>
    <w:rsid w:val="003E19F5"/>
    <w:rPr>
      <w:rFonts w:ascii="Courier New" w:hAnsi="Courier New" w:cs="Courier New"/>
    </w:rPr>
  </w:style>
  <w:style w:type="character" w:customStyle="1" w:styleId="WW8Num32z2">
    <w:name w:val="WW8Num32z2"/>
    <w:rsid w:val="003E19F5"/>
    <w:rPr>
      <w:rFonts w:ascii="Wingdings" w:hAnsi="Wingdings" w:cs="Wingdings"/>
    </w:rPr>
  </w:style>
  <w:style w:type="character" w:customStyle="1" w:styleId="WW8Num32z3">
    <w:name w:val="WW8Num32z3"/>
    <w:rsid w:val="003E19F5"/>
    <w:rPr>
      <w:rFonts w:ascii="Symbol" w:hAnsi="Symbol" w:cs="Symbol"/>
    </w:rPr>
  </w:style>
  <w:style w:type="character" w:customStyle="1" w:styleId="WW8Num33z0">
    <w:name w:val="WW8Num33z0"/>
    <w:rsid w:val="003E19F5"/>
    <w:rPr>
      <w:rFonts w:ascii="Symbol" w:hAnsi="Symbol" w:cs="OpenSymbol"/>
      <w:sz w:val="20"/>
      <w:szCs w:val="20"/>
    </w:rPr>
  </w:style>
  <w:style w:type="character" w:customStyle="1" w:styleId="WW8Num34z0">
    <w:name w:val="WW8Num34z0"/>
    <w:rsid w:val="003E19F5"/>
    <w:rPr>
      <w:rFonts w:ascii="Symbol" w:hAnsi="Symbol" w:cs="OpenSymbol"/>
    </w:rPr>
  </w:style>
  <w:style w:type="character" w:customStyle="1" w:styleId="WW8Num35z0">
    <w:name w:val="WW8Num35z0"/>
    <w:rsid w:val="003E19F5"/>
    <w:rPr>
      <w:rFonts w:ascii="Symbol" w:hAnsi="Symbol" w:cs="OpenSymbol"/>
    </w:rPr>
  </w:style>
  <w:style w:type="character" w:customStyle="1" w:styleId="WW8Num10z1">
    <w:name w:val="WW8Num10z1"/>
    <w:rsid w:val="003E19F5"/>
    <w:rPr>
      <w:rFonts w:ascii="Courier New" w:hAnsi="Courier New" w:cs="Courier New"/>
    </w:rPr>
  </w:style>
  <w:style w:type="character" w:customStyle="1" w:styleId="WW8Num10z3">
    <w:name w:val="WW8Num10z3"/>
    <w:rsid w:val="003E19F5"/>
    <w:rPr>
      <w:rFonts w:ascii="Symbol" w:hAnsi="Symbol" w:cs="Symbol"/>
    </w:rPr>
  </w:style>
  <w:style w:type="character" w:customStyle="1" w:styleId="WW8Num11z4">
    <w:name w:val="WW8Num11z4"/>
    <w:rsid w:val="003E19F5"/>
    <w:rPr>
      <w:rFonts w:ascii="Courier New" w:hAnsi="Courier New" w:cs="Courier New"/>
    </w:rPr>
  </w:style>
  <w:style w:type="character" w:customStyle="1" w:styleId="WW8Num12z1">
    <w:name w:val="WW8Num12z1"/>
    <w:rsid w:val="003E19F5"/>
    <w:rPr>
      <w:rFonts w:ascii="Courier New" w:hAnsi="Courier New" w:cs="Courier New"/>
    </w:rPr>
  </w:style>
  <w:style w:type="character" w:customStyle="1" w:styleId="WW8Num13z4">
    <w:name w:val="WW8Num13z4"/>
    <w:rsid w:val="003E19F5"/>
    <w:rPr>
      <w:rFonts w:ascii="Courier New" w:hAnsi="Courier New" w:cs="Courier New"/>
    </w:rPr>
  </w:style>
  <w:style w:type="character" w:customStyle="1" w:styleId="WW8Num28z3">
    <w:name w:val="WW8Num28z3"/>
    <w:rsid w:val="003E19F5"/>
    <w:rPr>
      <w:rFonts w:ascii="Symbol" w:hAnsi="Symbol" w:cs="Symbol"/>
    </w:rPr>
  </w:style>
  <w:style w:type="character" w:customStyle="1" w:styleId="WW8Num33z1">
    <w:name w:val="WW8Num33z1"/>
    <w:rsid w:val="003E19F5"/>
    <w:rPr>
      <w:rFonts w:ascii="Courier New" w:hAnsi="Courier New" w:cs="Courier New"/>
    </w:rPr>
  </w:style>
  <w:style w:type="character" w:customStyle="1" w:styleId="WW8Num33z2">
    <w:name w:val="WW8Num33z2"/>
    <w:rsid w:val="003E19F5"/>
    <w:rPr>
      <w:rFonts w:ascii="Wingdings" w:hAnsi="Wingdings" w:cs="Wingdings"/>
    </w:rPr>
  </w:style>
  <w:style w:type="character" w:customStyle="1" w:styleId="WW8Num33z3">
    <w:name w:val="WW8Num33z3"/>
    <w:rsid w:val="003E19F5"/>
    <w:rPr>
      <w:rFonts w:ascii="Symbol" w:hAnsi="Symbol" w:cs="Symbol"/>
    </w:rPr>
  </w:style>
  <w:style w:type="character" w:customStyle="1" w:styleId="WW8Num2z1">
    <w:name w:val="WW8Num2z1"/>
    <w:rsid w:val="003E19F5"/>
    <w:rPr>
      <w:rFonts w:ascii="Courier New" w:hAnsi="Courier New" w:cs="Courier New"/>
    </w:rPr>
  </w:style>
  <w:style w:type="character" w:customStyle="1" w:styleId="WW8Num5z3">
    <w:name w:val="WW8Num5z3"/>
    <w:rsid w:val="003E19F5"/>
    <w:rPr>
      <w:rFonts w:ascii="Symbol" w:hAnsi="Symbol" w:cs="Symbol"/>
    </w:rPr>
  </w:style>
  <w:style w:type="character" w:customStyle="1" w:styleId="WW8Num6z4">
    <w:name w:val="WW8Num6z4"/>
    <w:rsid w:val="003E19F5"/>
    <w:rPr>
      <w:rFonts w:ascii="Courier New" w:hAnsi="Courier New" w:cs="Courier New"/>
    </w:rPr>
  </w:style>
  <w:style w:type="character" w:customStyle="1" w:styleId="Absatz-Standardschriftart1">
    <w:name w:val="Absatz-Standardschriftart1"/>
    <w:rsid w:val="003E19F5"/>
  </w:style>
  <w:style w:type="character" w:customStyle="1" w:styleId="Seitenzahl1">
    <w:name w:val="Seitenzahl1"/>
    <w:basedOn w:val="Absatz-Standardschriftart1"/>
    <w:rsid w:val="003E19F5"/>
  </w:style>
  <w:style w:type="character" w:customStyle="1" w:styleId="st">
    <w:name w:val="st"/>
    <w:rsid w:val="003E19F5"/>
  </w:style>
  <w:style w:type="character" w:customStyle="1" w:styleId="FunotentextZchn">
    <w:name w:val="Fußnotentext Zchn"/>
    <w:basedOn w:val="Absatz-Standardschriftart1"/>
    <w:rsid w:val="003E19F5"/>
    <w:rPr>
      <w:rFonts w:ascii="Calibri" w:hAnsi="Calibri" w:cs="font485"/>
    </w:rPr>
  </w:style>
  <w:style w:type="character" w:customStyle="1" w:styleId="Funotenzeichen1">
    <w:name w:val="Fußnotenzeichen1"/>
    <w:basedOn w:val="Absatz-Standardschriftart1"/>
    <w:rsid w:val="003E19F5"/>
    <w:rPr>
      <w:vertAlign w:val="superscript"/>
    </w:rPr>
  </w:style>
  <w:style w:type="character" w:customStyle="1" w:styleId="Platzhaltertext1">
    <w:name w:val="Platzhaltertext1"/>
    <w:basedOn w:val="Absatz-Standardschriftart1"/>
    <w:rsid w:val="003E19F5"/>
    <w:rPr>
      <w:color w:val="808080"/>
    </w:rPr>
  </w:style>
  <w:style w:type="character" w:customStyle="1" w:styleId="ListLabel1">
    <w:name w:val="ListLabel 1"/>
    <w:rsid w:val="003E19F5"/>
    <w:rPr>
      <w:b/>
      <w:i w:val="0"/>
      <w:sz w:val="24"/>
      <w:szCs w:val="24"/>
    </w:rPr>
  </w:style>
  <w:style w:type="character" w:customStyle="1" w:styleId="ListLabel2">
    <w:name w:val="ListLabel 2"/>
    <w:rsid w:val="003E19F5"/>
    <w:rPr>
      <w:sz w:val="18"/>
      <w:szCs w:val="18"/>
    </w:rPr>
  </w:style>
  <w:style w:type="character" w:customStyle="1" w:styleId="ListLabel3">
    <w:name w:val="ListLabel 3"/>
    <w:rsid w:val="003E19F5"/>
    <w:rPr>
      <w:b/>
      <w:i w:val="0"/>
      <w:sz w:val="32"/>
      <w:szCs w:val="32"/>
    </w:rPr>
  </w:style>
  <w:style w:type="character" w:customStyle="1" w:styleId="ListLabel4">
    <w:name w:val="ListLabel 4"/>
    <w:rsid w:val="003E19F5"/>
    <w:rPr>
      <w:sz w:val="24"/>
      <w:szCs w:val="24"/>
    </w:rPr>
  </w:style>
  <w:style w:type="character" w:customStyle="1" w:styleId="ListLabel5">
    <w:name w:val="ListLabel 5"/>
    <w:rsid w:val="003E19F5"/>
    <w:rPr>
      <w:sz w:val="20"/>
      <w:szCs w:val="20"/>
    </w:rPr>
  </w:style>
  <w:style w:type="character" w:customStyle="1" w:styleId="ListLabel6">
    <w:name w:val="ListLabel 6"/>
    <w:rsid w:val="003E19F5"/>
    <w:rPr>
      <w:rFonts w:cs="Courier New"/>
    </w:rPr>
  </w:style>
  <w:style w:type="character" w:customStyle="1" w:styleId="ListLabel7">
    <w:name w:val="ListLabel 7"/>
    <w:rsid w:val="003E19F5"/>
    <w:rPr>
      <w:b/>
      <w:bCs w:val="0"/>
      <w:i w:val="0"/>
      <w:caps w:val="0"/>
      <w:smallCaps w:val="0"/>
      <w:strike w:val="0"/>
      <w:dstrike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ListLabel8">
    <w:name w:val="ListLabel 8"/>
    <w:rsid w:val="003E19F5"/>
    <w:rPr>
      <w:sz w:val="28"/>
      <w:szCs w:val="28"/>
    </w:rPr>
  </w:style>
  <w:style w:type="character" w:customStyle="1" w:styleId="ListLabel9">
    <w:name w:val="ListLabel 9"/>
    <w:rsid w:val="003E19F5"/>
    <w:rPr>
      <w:sz w:val="16"/>
    </w:rPr>
  </w:style>
  <w:style w:type="character" w:customStyle="1" w:styleId="ListLabel10">
    <w:name w:val="ListLabel 10"/>
    <w:rsid w:val="003E19F5"/>
    <w:rPr>
      <w:sz w:val="16"/>
      <w:szCs w:val="20"/>
    </w:rPr>
  </w:style>
  <w:style w:type="character" w:customStyle="1" w:styleId="ListLabel11">
    <w:name w:val="ListLabel 11"/>
    <w:rsid w:val="003E19F5"/>
    <w:rPr>
      <w:rFonts w:eastAsia="Times New Roman" w:cs="Arial"/>
    </w:rPr>
  </w:style>
  <w:style w:type="character" w:customStyle="1" w:styleId="ListLabel12">
    <w:name w:val="ListLabel 12"/>
    <w:rsid w:val="003E19F5"/>
    <w:rPr>
      <w:rFonts w:cs="Arial"/>
    </w:rPr>
  </w:style>
  <w:style w:type="character" w:customStyle="1" w:styleId="ListLabel13">
    <w:name w:val="ListLabel 13"/>
    <w:rsid w:val="003E19F5"/>
    <w:rPr>
      <w:sz w:val="20"/>
    </w:rPr>
  </w:style>
  <w:style w:type="character" w:customStyle="1" w:styleId="FootnoteCharacters">
    <w:name w:val="Footnote Characters"/>
    <w:rsid w:val="003E19F5"/>
    <w:rPr>
      <w:vertAlign w:val="superscript"/>
    </w:rPr>
  </w:style>
  <w:style w:type="character" w:customStyle="1" w:styleId="WW-FootnoteCharacters">
    <w:name w:val="WW-Footnote Characters"/>
    <w:rsid w:val="003E19F5"/>
  </w:style>
  <w:style w:type="character" w:customStyle="1" w:styleId="EndnoteCharacters">
    <w:name w:val="Endnote Characters"/>
    <w:rsid w:val="003E19F5"/>
    <w:rPr>
      <w:vertAlign w:val="superscript"/>
    </w:rPr>
  </w:style>
  <w:style w:type="character" w:customStyle="1" w:styleId="WW-EndnoteCharacters">
    <w:name w:val="WW-Endnote Characters"/>
    <w:rsid w:val="003E19F5"/>
  </w:style>
  <w:style w:type="character" w:customStyle="1" w:styleId="Bullets">
    <w:name w:val="Bullets"/>
    <w:rsid w:val="003E19F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E19F5"/>
  </w:style>
  <w:style w:type="character" w:customStyle="1" w:styleId="IndexLink">
    <w:name w:val="Index Link"/>
    <w:rsid w:val="003E19F5"/>
  </w:style>
  <w:style w:type="character" w:styleId="Funotenzeichen">
    <w:name w:val="footnote reference"/>
    <w:rsid w:val="003E19F5"/>
    <w:rPr>
      <w:vertAlign w:val="superscript"/>
    </w:rPr>
  </w:style>
  <w:style w:type="character" w:styleId="Endnotenzeichen">
    <w:name w:val="endnote reference"/>
    <w:rsid w:val="003E19F5"/>
    <w:rPr>
      <w:vertAlign w:val="superscript"/>
    </w:rPr>
  </w:style>
  <w:style w:type="paragraph" w:customStyle="1" w:styleId="Heading">
    <w:name w:val="Heading"/>
    <w:basedOn w:val="Standard"/>
    <w:next w:val="Textkrper"/>
    <w:rsid w:val="003E19F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extkrper">
    <w:name w:val="Body Text"/>
    <w:basedOn w:val="Standard"/>
    <w:link w:val="TextkrperZchn"/>
    <w:rsid w:val="003E19F5"/>
    <w:pPr>
      <w:suppressAutoHyphens/>
      <w:spacing w:after="120"/>
    </w:pPr>
    <w:rPr>
      <w:rFonts w:ascii="Arial" w:eastAsia="Times New Roman" w:hAnsi="Arial" w:cs="Arial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3E19F5"/>
    <w:rPr>
      <w:rFonts w:ascii="Arial" w:eastAsia="Times New Roman" w:hAnsi="Arial" w:cs="Arial"/>
      <w:lang w:eastAsia="ar-SA"/>
    </w:rPr>
  </w:style>
  <w:style w:type="paragraph" w:styleId="Liste">
    <w:name w:val="List"/>
    <w:basedOn w:val="Textkrper"/>
    <w:rsid w:val="003E19F5"/>
    <w:rPr>
      <w:rFonts w:cs="Mangal"/>
    </w:rPr>
  </w:style>
  <w:style w:type="paragraph" w:customStyle="1" w:styleId="Beschriftung1">
    <w:name w:val="Beschriftung1"/>
    <w:basedOn w:val="Standard"/>
    <w:rsid w:val="003E19F5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lang w:eastAsia="ar-SA"/>
    </w:rPr>
  </w:style>
  <w:style w:type="paragraph" w:customStyle="1" w:styleId="Index">
    <w:name w:val="Index"/>
    <w:basedOn w:val="Standard"/>
    <w:rsid w:val="003E19F5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berschrift1">
    <w:name w:val="Überschrift1"/>
    <w:rsid w:val="003E19F5"/>
    <w:pPr>
      <w:widowControl w:val="0"/>
      <w:numPr>
        <w:numId w:val="1"/>
      </w:num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vorlage2">
    <w:name w:val="Formatvorlage2"/>
    <w:basedOn w:val="Standard"/>
    <w:rsid w:val="003E19F5"/>
    <w:pPr>
      <w:suppressAutoHyphens/>
      <w:spacing w:before="240"/>
    </w:pPr>
    <w:rPr>
      <w:rFonts w:ascii="Arial" w:eastAsia="Times New Roman" w:hAnsi="Arial" w:cs="Arial"/>
      <w:u w:val="single"/>
      <w:lang w:eastAsia="ar-SA"/>
    </w:rPr>
  </w:style>
  <w:style w:type="paragraph" w:customStyle="1" w:styleId="Formatvorlageberschrift">
    <w:name w:val="FormatvorlageÜberschrift"/>
    <w:rsid w:val="003E19F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krper-Zeileneinzug">
    <w:name w:val="Body Text Indent"/>
    <w:basedOn w:val="Standard"/>
    <w:link w:val="Textkrper-ZeileneinzugZchn"/>
    <w:rsid w:val="003E19F5"/>
    <w:pPr>
      <w:suppressAutoHyphens/>
      <w:ind w:left="720"/>
    </w:pPr>
    <w:rPr>
      <w:rFonts w:ascii="Arial" w:eastAsia="Times New Roman" w:hAnsi="Arial" w:cs="Arial"/>
      <w:lang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E19F5"/>
    <w:rPr>
      <w:rFonts w:ascii="Arial" w:eastAsia="Times New Roman" w:hAnsi="Arial" w:cs="Arial"/>
      <w:lang w:eastAsia="ar-SA"/>
    </w:rPr>
  </w:style>
  <w:style w:type="paragraph" w:customStyle="1" w:styleId="Formatvorlage1">
    <w:name w:val="Formatvorlage1"/>
    <w:basedOn w:val="berschrift10"/>
    <w:rsid w:val="003E19F5"/>
    <w:pPr>
      <w:keepLines w:val="0"/>
      <w:tabs>
        <w:tab w:val="num" w:pos="0"/>
      </w:tabs>
      <w:suppressAutoHyphens/>
      <w:spacing w:before="240" w:after="120" w:line="240" w:lineRule="auto"/>
      <w:ind w:left="432" w:hanging="432"/>
    </w:pPr>
    <w:rPr>
      <w:rFonts w:ascii="Arial" w:hAnsi="Arial" w:cs="Arial"/>
      <w:color w:val="auto"/>
      <w:kern w:val="1"/>
      <w:sz w:val="32"/>
      <w:szCs w:val="32"/>
      <w:lang w:val="de-DE" w:eastAsia="ar-SA"/>
    </w:rPr>
  </w:style>
  <w:style w:type="paragraph" w:customStyle="1" w:styleId="Sprechblasentext1">
    <w:name w:val="Sprechblasentext1"/>
    <w:basedOn w:val="Standard"/>
    <w:rsid w:val="003E19F5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Verzeichnis1">
    <w:name w:val="toc 1"/>
    <w:basedOn w:val="Standard"/>
    <w:rsid w:val="003E19F5"/>
    <w:pPr>
      <w:tabs>
        <w:tab w:val="left" w:pos="480"/>
        <w:tab w:val="right" w:leader="dot" w:pos="8969"/>
      </w:tabs>
      <w:suppressAutoHyphens/>
      <w:spacing w:after="120"/>
    </w:pPr>
    <w:rPr>
      <w:rFonts w:ascii="Arial" w:eastAsia="Times New Roman" w:hAnsi="Arial" w:cs="Arial"/>
      <w:b/>
      <w:lang w:eastAsia="ar-SA"/>
    </w:rPr>
  </w:style>
  <w:style w:type="paragraph" w:customStyle="1" w:styleId="ContentsHeading">
    <w:name w:val="Contents Heading"/>
    <w:basedOn w:val="berschrift10"/>
    <w:rsid w:val="003E19F5"/>
    <w:pPr>
      <w:suppressLineNumbers/>
      <w:suppressAutoHyphens/>
    </w:pPr>
    <w:rPr>
      <w:rFonts w:ascii="Cambria" w:hAnsi="Cambria"/>
      <w:kern w:val="1"/>
      <w:lang w:val="de-DE" w:eastAsia="ar-SA"/>
    </w:rPr>
  </w:style>
  <w:style w:type="paragraph" w:styleId="Verzeichnis2">
    <w:name w:val="toc 2"/>
    <w:basedOn w:val="Standard"/>
    <w:rsid w:val="003E19F5"/>
    <w:pPr>
      <w:tabs>
        <w:tab w:val="right" w:leader="dot" w:pos="9355"/>
      </w:tabs>
      <w:suppressAutoHyphens/>
      <w:ind w:left="240"/>
    </w:pPr>
    <w:rPr>
      <w:rFonts w:ascii="Arial" w:eastAsia="Times New Roman" w:hAnsi="Arial" w:cs="Arial"/>
      <w:lang w:eastAsia="ar-SA"/>
    </w:rPr>
  </w:style>
  <w:style w:type="paragraph" w:styleId="Verzeichnis3">
    <w:name w:val="toc 3"/>
    <w:basedOn w:val="Standard"/>
    <w:rsid w:val="003E19F5"/>
    <w:pPr>
      <w:tabs>
        <w:tab w:val="right" w:leader="dot" w:pos="9072"/>
      </w:tabs>
      <w:suppressAutoHyphens/>
      <w:ind w:left="480"/>
    </w:pPr>
    <w:rPr>
      <w:rFonts w:ascii="Arial" w:eastAsia="Times New Roman" w:hAnsi="Arial" w:cs="Arial"/>
      <w:lang w:eastAsia="ar-SA"/>
    </w:rPr>
  </w:style>
  <w:style w:type="paragraph" w:customStyle="1" w:styleId="Listenabsatz1">
    <w:name w:val="Listenabsatz1"/>
    <w:basedOn w:val="Standard"/>
    <w:rsid w:val="003E19F5"/>
    <w:pPr>
      <w:suppressAutoHyphens/>
      <w:spacing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Verzeichnis4">
    <w:name w:val="toc 4"/>
    <w:basedOn w:val="Standard"/>
    <w:rsid w:val="003E19F5"/>
    <w:pPr>
      <w:tabs>
        <w:tab w:val="right" w:leader="dot" w:pos="8789"/>
      </w:tabs>
      <w:suppressAutoHyphens/>
      <w:ind w:left="720"/>
    </w:pPr>
    <w:rPr>
      <w:rFonts w:ascii="Arial" w:eastAsia="Times New Roman" w:hAnsi="Arial" w:cs="Arial"/>
      <w:lang w:eastAsia="ar-SA"/>
    </w:rPr>
  </w:style>
  <w:style w:type="paragraph" w:customStyle="1" w:styleId="Funotentext1">
    <w:name w:val="Fußnotentext1"/>
    <w:basedOn w:val="Standard"/>
    <w:rsid w:val="003E19F5"/>
    <w:pPr>
      <w:suppressAutoHyphens/>
    </w:pPr>
    <w:rPr>
      <w:rFonts w:ascii="Calibri" w:eastAsia="Times New Roman" w:hAnsi="Calibri" w:cs="font485"/>
      <w:sz w:val="20"/>
      <w:szCs w:val="20"/>
      <w:lang w:eastAsia="ar-SA"/>
    </w:rPr>
  </w:style>
  <w:style w:type="paragraph" w:customStyle="1" w:styleId="StandardWeb1">
    <w:name w:val="Standard (Web)1"/>
    <w:basedOn w:val="Standard"/>
    <w:rsid w:val="003E19F5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paragraph" w:styleId="Funotentext">
    <w:name w:val="footnote text"/>
    <w:basedOn w:val="Standard"/>
    <w:link w:val="FunotentextZchn1"/>
    <w:rsid w:val="003E19F5"/>
    <w:pPr>
      <w:suppressLineNumbers/>
      <w:suppressAutoHyphens/>
      <w:ind w:left="283" w:hanging="283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unotentextZchn1">
    <w:name w:val="Fußnotentext Zchn1"/>
    <w:basedOn w:val="Absatz-Standardschriftart"/>
    <w:link w:val="Funotentext"/>
    <w:rsid w:val="003E19F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ing10">
    <w:name w:val="Heading 10"/>
    <w:basedOn w:val="Heading"/>
    <w:next w:val="Textkrper"/>
    <w:rsid w:val="003E19F5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styleId="Verzeichnis5">
    <w:name w:val="toc 5"/>
    <w:basedOn w:val="Index"/>
    <w:rsid w:val="003E19F5"/>
    <w:pPr>
      <w:tabs>
        <w:tab w:val="right" w:leader="dot" w:pos="8506"/>
      </w:tabs>
      <w:ind w:left="1132"/>
    </w:pPr>
  </w:style>
  <w:style w:type="paragraph" w:styleId="Verzeichnis6">
    <w:name w:val="toc 6"/>
    <w:basedOn w:val="Index"/>
    <w:rsid w:val="003E19F5"/>
    <w:pPr>
      <w:tabs>
        <w:tab w:val="right" w:leader="dot" w:pos="8223"/>
      </w:tabs>
      <w:ind w:left="1415"/>
    </w:pPr>
  </w:style>
  <w:style w:type="paragraph" w:styleId="Verzeichnis7">
    <w:name w:val="toc 7"/>
    <w:basedOn w:val="Index"/>
    <w:rsid w:val="003E19F5"/>
    <w:pPr>
      <w:tabs>
        <w:tab w:val="right" w:leader="dot" w:pos="7940"/>
      </w:tabs>
      <w:ind w:left="1698"/>
    </w:pPr>
  </w:style>
  <w:style w:type="paragraph" w:styleId="Verzeichnis8">
    <w:name w:val="toc 8"/>
    <w:basedOn w:val="Index"/>
    <w:rsid w:val="003E19F5"/>
    <w:pPr>
      <w:tabs>
        <w:tab w:val="right" w:leader="dot" w:pos="7657"/>
      </w:tabs>
      <w:ind w:left="1981"/>
    </w:pPr>
  </w:style>
  <w:style w:type="paragraph" w:styleId="Verzeichnis9">
    <w:name w:val="toc 9"/>
    <w:basedOn w:val="Index"/>
    <w:rsid w:val="003E19F5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3E19F5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Standard"/>
    <w:rsid w:val="003E19F5"/>
    <w:pPr>
      <w:suppressLineNumbers/>
      <w:suppressAutoHyphens/>
    </w:pPr>
    <w:rPr>
      <w:rFonts w:ascii="Arial" w:eastAsia="Times New Roman" w:hAnsi="Arial" w:cs="Arial"/>
      <w:lang w:eastAsia="ar-SA"/>
    </w:rPr>
  </w:style>
  <w:style w:type="paragraph" w:customStyle="1" w:styleId="TableHeading">
    <w:name w:val="Table Heading"/>
    <w:basedOn w:val="TableContents"/>
    <w:rsid w:val="003E19F5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9F5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9F5"/>
    <w:rPr>
      <w:rFonts w:ascii="Tahoma" w:eastAsia="Times New Roman" w:hAnsi="Tahoma" w:cs="Tahoma"/>
      <w:sz w:val="16"/>
      <w:szCs w:val="16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3E19F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19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19F5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19F5"/>
    <w:rPr>
      <w:rFonts w:ascii="Arial" w:eastAsia="Times New Roman" w:hAnsi="Arial" w:cs="Arial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19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19F5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V01500\AppData\Local\Microsoft\Windows\INetCache\Content.Outlook\EJDJQB5J\191120_A4_Selbstausdruck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nklusiver Campu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89D2C7-D7F0-47C7-B81A-A3E756A6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191120_A4_Selbstausdruck.dotx</Template>
  <TotalTime>0</TotalTime>
  <Pages>8</Pages>
  <Words>1364</Words>
  <Characters>8598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Kiesewetter, Anke</dc:creator>
  <cp:lastModifiedBy>Dudkowiak, Anja</cp:lastModifiedBy>
  <cp:revision>56</cp:revision>
  <cp:lastPrinted>2020-08-04T07:22:00Z</cp:lastPrinted>
  <dcterms:created xsi:type="dcterms:W3CDTF">2020-04-27T12:26:00Z</dcterms:created>
  <dcterms:modified xsi:type="dcterms:W3CDTF">2020-09-09T11:48:00Z</dcterms:modified>
</cp:coreProperties>
</file>